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024" w:rsidRPr="009B062C" w:rsidRDefault="0005319A" w:rsidP="00620D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62C">
        <w:rPr>
          <w:rFonts w:ascii="Times New Roman" w:hAnsi="Times New Roman" w:cs="Times New Roman"/>
          <w:b/>
          <w:sz w:val="28"/>
          <w:szCs w:val="28"/>
        </w:rPr>
        <w:t xml:space="preserve">Тематика </w:t>
      </w:r>
      <w:r w:rsidR="00A72024" w:rsidRPr="009B062C">
        <w:rPr>
          <w:rFonts w:ascii="Times New Roman" w:hAnsi="Times New Roman" w:cs="Times New Roman"/>
          <w:b/>
          <w:sz w:val="28"/>
          <w:szCs w:val="28"/>
        </w:rPr>
        <w:t xml:space="preserve">домашних </w:t>
      </w:r>
      <w:r w:rsidRPr="009B062C">
        <w:rPr>
          <w:rFonts w:ascii="Times New Roman" w:hAnsi="Times New Roman" w:cs="Times New Roman"/>
          <w:b/>
          <w:sz w:val="28"/>
          <w:szCs w:val="28"/>
        </w:rPr>
        <w:t>контрольных работ</w:t>
      </w:r>
      <w:r w:rsidR="00620D6C" w:rsidRPr="009B06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319A" w:rsidRPr="00C102BB" w:rsidRDefault="00C102BB" w:rsidP="00D24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МДК 02.03. </w:t>
      </w:r>
      <w:r w:rsidRPr="00C102BB">
        <w:rPr>
          <w:rFonts w:ascii="Times New Roman" w:hAnsi="Times New Roman" w:cs="Times New Roman"/>
          <w:b/>
          <w:sz w:val="28"/>
          <w:szCs w:val="28"/>
        </w:rPr>
        <w:t xml:space="preserve">ТЕОРЕТИЧЕСКИЕ И МЕТОДИЧЕСКИЕ ОСНОВЫ </w:t>
      </w:r>
      <w:proofErr w:type="gramStart"/>
      <w:r w:rsidRPr="00C102BB">
        <w:rPr>
          <w:rFonts w:ascii="Times New Roman" w:hAnsi="Times New Roman" w:cs="Times New Roman"/>
          <w:b/>
          <w:sz w:val="28"/>
          <w:szCs w:val="28"/>
        </w:rPr>
        <w:t>ОРГАНИЗАЦИИ ПРОДУКТИВНЫХ ВИДОВ ДЕЯТЕЛЬН</w:t>
      </w:r>
      <w:r>
        <w:rPr>
          <w:rFonts w:ascii="Times New Roman" w:hAnsi="Times New Roman" w:cs="Times New Roman"/>
          <w:b/>
          <w:sz w:val="28"/>
          <w:szCs w:val="28"/>
        </w:rPr>
        <w:t>ОСТИ ДЕТЕЙ ДОШКОЛЬНОГО ВОЗРАСТА</w:t>
      </w:r>
      <w:proofErr w:type="gramEnd"/>
    </w:p>
    <w:p w:rsidR="00620D6C" w:rsidRPr="00C102BB" w:rsidRDefault="004135E4" w:rsidP="00620D6C">
      <w:pPr>
        <w:tabs>
          <w:tab w:val="left" w:pos="463"/>
          <w:tab w:val="center" w:pos="467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102B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</w:t>
      </w:r>
      <w:r w:rsidR="00620D6C" w:rsidRPr="00C102B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ля студентов 5 курса ОЗО</w:t>
      </w:r>
    </w:p>
    <w:p w:rsidR="00620D6C" w:rsidRPr="00C102BB" w:rsidRDefault="004135E4" w:rsidP="00620D6C">
      <w:pPr>
        <w:tabs>
          <w:tab w:val="left" w:pos="463"/>
          <w:tab w:val="center" w:pos="467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102B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</w:t>
      </w:r>
      <w:r w:rsidR="00620D6C" w:rsidRPr="00C102B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пециальность 44.02.01 Дошкольное образование</w:t>
      </w:r>
      <w:bookmarkStart w:id="0" w:name="_GoBack"/>
      <w:bookmarkEnd w:id="0"/>
    </w:p>
    <w:p w:rsidR="00137576" w:rsidRPr="00C102BB" w:rsidRDefault="00137576" w:rsidP="00D24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2BB">
        <w:rPr>
          <w:rFonts w:ascii="Times New Roman" w:hAnsi="Times New Roman" w:cs="Times New Roman"/>
          <w:b/>
          <w:sz w:val="28"/>
          <w:szCs w:val="28"/>
        </w:rPr>
        <w:t>составил преподаватель Клепчинова Л.С.</w:t>
      </w:r>
    </w:p>
    <w:p w:rsidR="00155F7C" w:rsidRPr="00C102BB" w:rsidRDefault="00155F7C" w:rsidP="00D24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8840"/>
      </w:tblGrid>
      <w:tr w:rsidR="00DC56F0" w:rsidRPr="00C102BB" w:rsidTr="00CD7AF9">
        <w:tc>
          <w:tcPr>
            <w:tcW w:w="1842" w:type="dxa"/>
          </w:tcPr>
          <w:p w:rsidR="00DC56F0" w:rsidRPr="00C102BB" w:rsidRDefault="00DC56F0" w:rsidP="00BD43B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2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Тема 1.</w:t>
            </w:r>
          </w:p>
        </w:tc>
        <w:tc>
          <w:tcPr>
            <w:tcW w:w="8840" w:type="dxa"/>
          </w:tcPr>
          <w:p w:rsidR="00DC56F0" w:rsidRPr="00C102BB" w:rsidRDefault="00DC56F0" w:rsidP="00DC5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2B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Продуктивные виды деятельности детей дошкольного возраста.</w:t>
            </w:r>
          </w:p>
        </w:tc>
      </w:tr>
      <w:tr w:rsidR="00270B17" w:rsidRPr="00C102BB" w:rsidTr="00CD7AF9">
        <w:tc>
          <w:tcPr>
            <w:tcW w:w="1842" w:type="dxa"/>
          </w:tcPr>
          <w:p w:rsidR="00270B17" w:rsidRPr="00C102BB" w:rsidRDefault="00DF3AAC" w:rsidP="00DF3A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Приложение:</w:t>
            </w:r>
          </w:p>
        </w:tc>
        <w:tc>
          <w:tcPr>
            <w:tcW w:w="8840" w:type="dxa"/>
          </w:tcPr>
          <w:p w:rsidR="00270B17" w:rsidRPr="00C102BB" w:rsidRDefault="00DF3AAC" w:rsidP="00DC56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C1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Работы детей разных возрастных групп по рисованию</w:t>
            </w:r>
            <w:r w:rsidR="009F4546" w:rsidRPr="00C1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аппликации, лепке (фото) (н</w:t>
            </w:r>
            <w:r w:rsidRPr="00C1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 менее 8 работ).</w:t>
            </w:r>
          </w:p>
        </w:tc>
      </w:tr>
      <w:tr w:rsidR="00270B17" w:rsidRPr="00C102BB" w:rsidTr="00CD7AF9">
        <w:tc>
          <w:tcPr>
            <w:tcW w:w="1842" w:type="dxa"/>
          </w:tcPr>
          <w:p w:rsidR="00270B17" w:rsidRPr="00C102BB" w:rsidRDefault="00270B17" w:rsidP="00DF3A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840" w:type="dxa"/>
          </w:tcPr>
          <w:p w:rsidR="00270B17" w:rsidRPr="00C102BB" w:rsidRDefault="00270B17" w:rsidP="00270B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56F0" w:rsidRPr="00C102BB" w:rsidTr="00CD7AF9">
        <w:tc>
          <w:tcPr>
            <w:tcW w:w="1842" w:type="dxa"/>
          </w:tcPr>
          <w:p w:rsidR="00DC56F0" w:rsidRPr="00C102BB" w:rsidRDefault="00DC56F0" w:rsidP="00BD43B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2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Тема 2.</w:t>
            </w:r>
          </w:p>
        </w:tc>
        <w:tc>
          <w:tcPr>
            <w:tcW w:w="8840" w:type="dxa"/>
          </w:tcPr>
          <w:p w:rsidR="00DC56F0" w:rsidRPr="00C102BB" w:rsidRDefault="00DC56F0" w:rsidP="00DC56F0">
            <w:pPr>
              <w:tabs>
                <w:tab w:val="left" w:pos="567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02B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Влияние продуктивных видов деятельности на разностороннее развитие личности дошкольника.</w:t>
            </w:r>
          </w:p>
        </w:tc>
      </w:tr>
      <w:tr w:rsidR="00270B17" w:rsidRPr="00C102BB" w:rsidTr="00CD7AF9">
        <w:tc>
          <w:tcPr>
            <w:tcW w:w="1842" w:type="dxa"/>
          </w:tcPr>
          <w:p w:rsidR="00270B17" w:rsidRPr="00C102BB" w:rsidRDefault="00BD43BE" w:rsidP="00DF3A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Приложение:</w:t>
            </w:r>
          </w:p>
        </w:tc>
        <w:tc>
          <w:tcPr>
            <w:tcW w:w="8840" w:type="dxa"/>
          </w:tcPr>
          <w:p w:rsidR="00270B17" w:rsidRPr="00C102BB" w:rsidRDefault="00BD43BE" w:rsidP="009F4546">
            <w:pPr>
              <w:tabs>
                <w:tab w:val="left" w:pos="567"/>
              </w:tabs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C1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Работы детей разных возрастных групп по рисованию на нравственно патриотические темы (о Родине, о семь</w:t>
            </w:r>
            <w:r w:rsidR="009F4546" w:rsidRPr="00C1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е, о родной природе и т. д.) (н</w:t>
            </w:r>
            <w:r w:rsidRPr="00C1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е менее </w:t>
            </w:r>
            <w:r w:rsidR="009F4546" w:rsidRPr="00C1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</w:t>
            </w:r>
            <w:r w:rsidRPr="00C1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работ).</w:t>
            </w:r>
          </w:p>
        </w:tc>
      </w:tr>
      <w:tr w:rsidR="00270B17" w:rsidRPr="00C102BB" w:rsidTr="00CD7AF9">
        <w:tc>
          <w:tcPr>
            <w:tcW w:w="1842" w:type="dxa"/>
          </w:tcPr>
          <w:p w:rsidR="00270B17" w:rsidRPr="00C102BB" w:rsidRDefault="00270B17" w:rsidP="00DF3A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840" w:type="dxa"/>
          </w:tcPr>
          <w:p w:rsidR="00270B17" w:rsidRPr="00C102BB" w:rsidRDefault="00270B17" w:rsidP="00DF3AA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1073" w:rsidRPr="00C102BB" w:rsidTr="00CD7AF9">
        <w:tc>
          <w:tcPr>
            <w:tcW w:w="1842" w:type="dxa"/>
          </w:tcPr>
          <w:p w:rsidR="00351073" w:rsidRPr="00C102BB" w:rsidRDefault="00351073" w:rsidP="00BD43B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2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Тема 3.</w:t>
            </w:r>
          </w:p>
        </w:tc>
        <w:tc>
          <w:tcPr>
            <w:tcW w:w="8840" w:type="dxa"/>
          </w:tcPr>
          <w:p w:rsidR="00351073" w:rsidRPr="00C102BB" w:rsidRDefault="00351073" w:rsidP="00A150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2B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 как средство сенсорного развития дошкольников.</w:t>
            </w:r>
          </w:p>
        </w:tc>
      </w:tr>
      <w:tr w:rsidR="00351073" w:rsidRPr="00C102BB" w:rsidTr="00CD7AF9">
        <w:tc>
          <w:tcPr>
            <w:tcW w:w="1842" w:type="dxa"/>
          </w:tcPr>
          <w:p w:rsidR="00351073" w:rsidRPr="00C102BB" w:rsidRDefault="00351073" w:rsidP="00DF3A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C1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Приложение:</w:t>
            </w:r>
          </w:p>
        </w:tc>
        <w:tc>
          <w:tcPr>
            <w:tcW w:w="8840" w:type="dxa"/>
          </w:tcPr>
          <w:p w:rsidR="00351073" w:rsidRPr="00C102BB" w:rsidRDefault="00351073" w:rsidP="00A150F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C1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Альбом по ознакомлению дошкольников с основными признаками предмета (</w:t>
            </w:r>
            <w:r w:rsidRPr="00C102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на выбор</w:t>
            </w:r>
            <w:r w:rsidRPr="00C1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): «Знакомство детей с цветом», «Знакомство детей с формой», «Знакомство детей с величиной», «Знакомство детей со структурой предмета».</w:t>
            </w:r>
          </w:p>
        </w:tc>
      </w:tr>
      <w:tr w:rsidR="00351073" w:rsidRPr="00C102BB" w:rsidTr="00CD7AF9">
        <w:tc>
          <w:tcPr>
            <w:tcW w:w="1842" w:type="dxa"/>
          </w:tcPr>
          <w:p w:rsidR="00351073" w:rsidRPr="00C102BB" w:rsidRDefault="00351073" w:rsidP="00DF3A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840" w:type="dxa"/>
          </w:tcPr>
          <w:p w:rsidR="00351073" w:rsidRPr="00C102BB" w:rsidRDefault="00351073" w:rsidP="00DC56F0">
            <w:pPr>
              <w:tabs>
                <w:tab w:val="left" w:pos="42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073" w:rsidRPr="00C102BB" w:rsidTr="00CD7AF9">
        <w:tc>
          <w:tcPr>
            <w:tcW w:w="1842" w:type="dxa"/>
          </w:tcPr>
          <w:p w:rsidR="00351073" w:rsidRPr="00C102BB" w:rsidRDefault="00351073" w:rsidP="00BD43B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2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Тема 4.</w:t>
            </w:r>
          </w:p>
        </w:tc>
        <w:tc>
          <w:tcPr>
            <w:tcW w:w="8840" w:type="dxa"/>
          </w:tcPr>
          <w:p w:rsidR="00351073" w:rsidRPr="00C102BB" w:rsidRDefault="00351073" w:rsidP="00F12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2BB">
              <w:rPr>
                <w:rFonts w:ascii="Times New Roman" w:hAnsi="Times New Roman" w:cs="Times New Roman"/>
                <w:sz w:val="28"/>
                <w:szCs w:val="28"/>
              </w:rPr>
              <w:t>Развитие умственных способностей дошкольников в процессе освоения продуктивных видов деятельности</w:t>
            </w:r>
          </w:p>
        </w:tc>
      </w:tr>
      <w:tr w:rsidR="00351073" w:rsidRPr="00C102BB" w:rsidTr="00CD7AF9">
        <w:tc>
          <w:tcPr>
            <w:tcW w:w="1842" w:type="dxa"/>
          </w:tcPr>
          <w:p w:rsidR="00351073" w:rsidRPr="00C102BB" w:rsidRDefault="00351073" w:rsidP="00DF3A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C1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Приложение:</w:t>
            </w:r>
          </w:p>
        </w:tc>
        <w:tc>
          <w:tcPr>
            <w:tcW w:w="8840" w:type="dxa"/>
          </w:tcPr>
          <w:p w:rsidR="00351073" w:rsidRPr="00C102BB" w:rsidRDefault="00351073" w:rsidP="00F12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02BB">
              <w:rPr>
                <w:rFonts w:ascii="Times New Roman" w:hAnsi="Times New Roman" w:cs="Times New Roman"/>
                <w:i/>
                <w:sz w:val="28"/>
                <w:szCs w:val="28"/>
              </w:rPr>
              <w:t>Карточки «Дорисуй предмет» (не менее 10 карточек).</w:t>
            </w:r>
          </w:p>
        </w:tc>
      </w:tr>
      <w:tr w:rsidR="00351073" w:rsidRPr="00C102BB" w:rsidTr="00CD7AF9">
        <w:tc>
          <w:tcPr>
            <w:tcW w:w="1842" w:type="dxa"/>
          </w:tcPr>
          <w:p w:rsidR="00351073" w:rsidRPr="00C102BB" w:rsidRDefault="00351073" w:rsidP="00DF3A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840" w:type="dxa"/>
          </w:tcPr>
          <w:p w:rsidR="00351073" w:rsidRPr="00C102BB" w:rsidRDefault="00351073" w:rsidP="00DC56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51073" w:rsidRPr="00C102BB" w:rsidTr="00CD7AF9">
        <w:tc>
          <w:tcPr>
            <w:tcW w:w="1842" w:type="dxa"/>
          </w:tcPr>
          <w:p w:rsidR="00351073" w:rsidRPr="00C102BB" w:rsidRDefault="00351073" w:rsidP="00BD43B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2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Тема 5. </w:t>
            </w:r>
            <w:r w:rsidRPr="00C102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840" w:type="dxa"/>
          </w:tcPr>
          <w:p w:rsidR="00351073" w:rsidRPr="00C102BB" w:rsidRDefault="00351073" w:rsidP="0062100D">
            <w:pPr>
              <w:tabs>
                <w:tab w:val="left" w:pos="567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02B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Развитие воображения и творческих замыслов детей в процессе освоения продуктивных видов деятельности.  </w:t>
            </w:r>
          </w:p>
        </w:tc>
      </w:tr>
      <w:tr w:rsidR="00351073" w:rsidRPr="00C102BB" w:rsidTr="00CD7AF9">
        <w:tc>
          <w:tcPr>
            <w:tcW w:w="1842" w:type="dxa"/>
          </w:tcPr>
          <w:p w:rsidR="00351073" w:rsidRPr="00C102BB" w:rsidRDefault="00351073" w:rsidP="00BD43B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C1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Приложение:</w:t>
            </w:r>
          </w:p>
        </w:tc>
        <w:tc>
          <w:tcPr>
            <w:tcW w:w="8840" w:type="dxa"/>
          </w:tcPr>
          <w:p w:rsidR="00351073" w:rsidRPr="00C102BB" w:rsidRDefault="00351073" w:rsidP="0062100D">
            <w:pPr>
              <w:tabs>
                <w:tab w:val="left" w:pos="567"/>
              </w:tabs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C1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Работы по рисованию и аппликации, в которых воплощены  творческие замыслы детей (не менее 3 работ).</w:t>
            </w:r>
          </w:p>
        </w:tc>
      </w:tr>
      <w:tr w:rsidR="00351073" w:rsidRPr="00C102BB" w:rsidTr="00CD7AF9">
        <w:tc>
          <w:tcPr>
            <w:tcW w:w="1842" w:type="dxa"/>
          </w:tcPr>
          <w:p w:rsidR="00351073" w:rsidRPr="00C102BB" w:rsidRDefault="00351073" w:rsidP="00BD43B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840" w:type="dxa"/>
          </w:tcPr>
          <w:p w:rsidR="00351073" w:rsidRPr="00C102BB" w:rsidRDefault="00351073" w:rsidP="00DC5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073" w:rsidRPr="00C102BB" w:rsidTr="00CD7AF9">
        <w:tc>
          <w:tcPr>
            <w:tcW w:w="1842" w:type="dxa"/>
          </w:tcPr>
          <w:p w:rsidR="00351073" w:rsidRPr="00C102BB" w:rsidRDefault="00351073" w:rsidP="00BD43B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2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Тема 6.  </w:t>
            </w:r>
          </w:p>
        </w:tc>
        <w:tc>
          <w:tcPr>
            <w:tcW w:w="8840" w:type="dxa"/>
          </w:tcPr>
          <w:p w:rsidR="00351073" w:rsidRPr="00C102BB" w:rsidRDefault="00351073" w:rsidP="00DC56F0">
            <w:pPr>
              <w:tabs>
                <w:tab w:val="left" w:pos="567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02B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Классификация и характеристика методов и приёмов обучения продуктивным видам деятельности.</w:t>
            </w:r>
          </w:p>
        </w:tc>
      </w:tr>
      <w:tr w:rsidR="00351073" w:rsidRPr="00C102BB" w:rsidTr="00CD7AF9">
        <w:tc>
          <w:tcPr>
            <w:tcW w:w="1842" w:type="dxa"/>
          </w:tcPr>
          <w:p w:rsidR="00351073" w:rsidRPr="00C102BB" w:rsidRDefault="00351073" w:rsidP="00DF3A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C1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Приложение:</w:t>
            </w:r>
          </w:p>
        </w:tc>
        <w:tc>
          <w:tcPr>
            <w:tcW w:w="8840" w:type="dxa"/>
          </w:tcPr>
          <w:p w:rsidR="00351073" w:rsidRPr="00C102BB" w:rsidRDefault="00351073" w:rsidP="009F4546">
            <w:pPr>
              <w:tabs>
                <w:tab w:val="left" w:pos="567"/>
              </w:tabs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C1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Альбом с подборкой иллюстраций для рассматривания с загадками, пословицами и поговорками на одну из тем (</w:t>
            </w:r>
            <w:r w:rsidRPr="00C102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на выбор</w:t>
            </w:r>
            <w:r w:rsidRPr="00C1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): «</w:t>
            </w:r>
            <w:proofErr w:type="gramStart"/>
            <w:r w:rsidRPr="00C1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Весна-красна</w:t>
            </w:r>
            <w:proofErr w:type="gramEnd"/>
            <w:r w:rsidRPr="00C1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», «Дары осени», «Зимние забавы», «Лето».</w:t>
            </w:r>
          </w:p>
        </w:tc>
      </w:tr>
      <w:tr w:rsidR="00351073" w:rsidRPr="00C102BB" w:rsidTr="00CD7AF9">
        <w:tc>
          <w:tcPr>
            <w:tcW w:w="1842" w:type="dxa"/>
          </w:tcPr>
          <w:p w:rsidR="00351073" w:rsidRPr="00C102BB" w:rsidRDefault="00351073" w:rsidP="00DF3A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840" w:type="dxa"/>
          </w:tcPr>
          <w:p w:rsidR="00351073" w:rsidRPr="00C102BB" w:rsidRDefault="00351073" w:rsidP="00DC56F0">
            <w:pPr>
              <w:tabs>
                <w:tab w:val="left" w:pos="567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44CC6" w:rsidRPr="00C102BB" w:rsidTr="00CD7AF9">
        <w:tc>
          <w:tcPr>
            <w:tcW w:w="1842" w:type="dxa"/>
          </w:tcPr>
          <w:p w:rsidR="00644CC6" w:rsidRPr="00C102BB" w:rsidRDefault="00644CC6" w:rsidP="00BD43B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2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Тема 7.</w:t>
            </w:r>
          </w:p>
        </w:tc>
        <w:tc>
          <w:tcPr>
            <w:tcW w:w="8840" w:type="dxa"/>
          </w:tcPr>
          <w:p w:rsidR="00644CC6" w:rsidRPr="00C102BB" w:rsidRDefault="00644CC6" w:rsidP="005476A7">
            <w:pPr>
              <w:tabs>
                <w:tab w:val="left" w:pos="567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02B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Игра в системе обучения дошкольников продуктивным видам деятельности.</w:t>
            </w:r>
          </w:p>
        </w:tc>
      </w:tr>
      <w:tr w:rsidR="00644CC6" w:rsidRPr="00C102BB" w:rsidTr="00CD7AF9">
        <w:tc>
          <w:tcPr>
            <w:tcW w:w="1842" w:type="dxa"/>
          </w:tcPr>
          <w:p w:rsidR="00644CC6" w:rsidRPr="00C102BB" w:rsidRDefault="00644CC6" w:rsidP="00DF3A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C1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Приложение:</w:t>
            </w:r>
          </w:p>
        </w:tc>
        <w:tc>
          <w:tcPr>
            <w:tcW w:w="8840" w:type="dxa"/>
          </w:tcPr>
          <w:p w:rsidR="00644CC6" w:rsidRPr="00C102BB" w:rsidRDefault="00644CC6" w:rsidP="005476A7">
            <w:pPr>
              <w:tabs>
                <w:tab w:val="left" w:pos="567"/>
              </w:tabs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C1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Конспект  занятия по одному из видов продуктивной деятельности с использованием игровых приёмов обучения.</w:t>
            </w:r>
          </w:p>
        </w:tc>
      </w:tr>
      <w:tr w:rsidR="00644CC6" w:rsidRPr="00C102BB" w:rsidTr="00CD7AF9">
        <w:tc>
          <w:tcPr>
            <w:tcW w:w="1842" w:type="dxa"/>
          </w:tcPr>
          <w:p w:rsidR="00644CC6" w:rsidRPr="00C102BB" w:rsidRDefault="00644CC6" w:rsidP="00DF3A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840" w:type="dxa"/>
          </w:tcPr>
          <w:p w:rsidR="00644CC6" w:rsidRPr="00C102BB" w:rsidRDefault="00644CC6" w:rsidP="00DC56F0">
            <w:pPr>
              <w:tabs>
                <w:tab w:val="left" w:pos="567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44CC6" w:rsidRPr="00C102BB" w:rsidTr="00CD7AF9">
        <w:tc>
          <w:tcPr>
            <w:tcW w:w="1842" w:type="dxa"/>
          </w:tcPr>
          <w:p w:rsidR="00644CC6" w:rsidRPr="00C102BB" w:rsidRDefault="00644CC6" w:rsidP="00BD43B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2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Тема 8.  </w:t>
            </w:r>
          </w:p>
        </w:tc>
        <w:tc>
          <w:tcPr>
            <w:tcW w:w="8840" w:type="dxa"/>
          </w:tcPr>
          <w:p w:rsidR="00644CC6" w:rsidRPr="00C102BB" w:rsidRDefault="00644CC6" w:rsidP="00952F02">
            <w:pPr>
              <w:tabs>
                <w:tab w:val="left" w:pos="567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02B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Этапы ознакомления детей с живописными произведениями.</w:t>
            </w:r>
          </w:p>
        </w:tc>
      </w:tr>
      <w:tr w:rsidR="00644CC6" w:rsidRPr="00C102BB" w:rsidTr="00CD7AF9">
        <w:tc>
          <w:tcPr>
            <w:tcW w:w="1842" w:type="dxa"/>
          </w:tcPr>
          <w:p w:rsidR="00644CC6" w:rsidRPr="00C102BB" w:rsidRDefault="00644CC6" w:rsidP="00DF3A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C1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Приложение:</w:t>
            </w:r>
          </w:p>
        </w:tc>
        <w:tc>
          <w:tcPr>
            <w:tcW w:w="8840" w:type="dxa"/>
          </w:tcPr>
          <w:p w:rsidR="00644CC6" w:rsidRPr="00C102BB" w:rsidRDefault="00644CC6" w:rsidP="00952F02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102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Конспект</w:t>
            </w:r>
            <w:r w:rsidRPr="00C1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C1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ознакомления детей с живописным произведением (то есть </w:t>
            </w:r>
            <w:r w:rsidRPr="00C1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lastRenderedPageBreak/>
              <w:t xml:space="preserve">с картиной) и  </w:t>
            </w:r>
            <w:r w:rsidRPr="00C102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репродукция</w:t>
            </w:r>
            <w:r w:rsidRPr="00C1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 данного произведения искусства (цветная ксерокопия данной картины).</w:t>
            </w:r>
          </w:p>
        </w:tc>
      </w:tr>
      <w:tr w:rsidR="00644CC6" w:rsidRPr="00C102BB" w:rsidTr="00CD7AF9">
        <w:tc>
          <w:tcPr>
            <w:tcW w:w="1842" w:type="dxa"/>
          </w:tcPr>
          <w:p w:rsidR="00644CC6" w:rsidRPr="00C102BB" w:rsidRDefault="00644CC6" w:rsidP="00DF3A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840" w:type="dxa"/>
          </w:tcPr>
          <w:p w:rsidR="00644CC6" w:rsidRPr="00C102BB" w:rsidRDefault="00644CC6" w:rsidP="00DC56F0">
            <w:pPr>
              <w:tabs>
                <w:tab w:val="left" w:pos="567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44CC6" w:rsidRPr="00C102BB" w:rsidTr="00CD7AF9">
        <w:tc>
          <w:tcPr>
            <w:tcW w:w="1842" w:type="dxa"/>
          </w:tcPr>
          <w:p w:rsidR="00644CC6" w:rsidRPr="00C102BB" w:rsidRDefault="00644CC6" w:rsidP="00BD43B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2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Тема 9. </w:t>
            </w:r>
            <w:r w:rsidRPr="00C102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840" w:type="dxa"/>
          </w:tcPr>
          <w:p w:rsidR="00644CC6" w:rsidRPr="00C102BB" w:rsidRDefault="00644CC6" w:rsidP="000913D4">
            <w:pPr>
              <w:tabs>
                <w:tab w:val="left" w:pos="567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02B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Особенности ознакомления дошкольников с декоративно-прикладным искусством.</w:t>
            </w:r>
          </w:p>
        </w:tc>
      </w:tr>
      <w:tr w:rsidR="00644CC6" w:rsidRPr="00C102BB" w:rsidTr="00CD7AF9">
        <w:tc>
          <w:tcPr>
            <w:tcW w:w="1842" w:type="dxa"/>
          </w:tcPr>
          <w:p w:rsidR="00644CC6" w:rsidRPr="00C102BB" w:rsidRDefault="00644CC6" w:rsidP="00DF3A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C1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Приложение:</w:t>
            </w:r>
          </w:p>
        </w:tc>
        <w:tc>
          <w:tcPr>
            <w:tcW w:w="8840" w:type="dxa"/>
          </w:tcPr>
          <w:p w:rsidR="00644CC6" w:rsidRPr="00C102BB" w:rsidRDefault="00644CC6" w:rsidP="000913D4">
            <w:pPr>
              <w:tabs>
                <w:tab w:val="left" w:pos="567"/>
              </w:tabs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C1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Альбом с подборкой иллюстраций предметов декоративно-прикладного искусства.</w:t>
            </w:r>
          </w:p>
        </w:tc>
      </w:tr>
      <w:tr w:rsidR="00644CC6" w:rsidRPr="00C102BB" w:rsidTr="00CD7AF9">
        <w:tc>
          <w:tcPr>
            <w:tcW w:w="1842" w:type="dxa"/>
          </w:tcPr>
          <w:p w:rsidR="00644CC6" w:rsidRPr="00C102BB" w:rsidRDefault="00644CC6" w:rsidP="00DF3A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840" w:type="dxa"/>
          </w:tcPr>
          <w:p w:rsidR="00644CC6" w:rsidRPr="00C102BB" w:rsidRDefault="00644CC6" w:rsidP="0019663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4CC6" w:rsidRPr="00C102BB" w:rsidTr="00CD7AF9">
        <w:tc>
          <w:tcPr>
            <w:tcW w:w="1842" w:type="dxa"/>
          </w:tcPr>
          <w:p w:rsidR="00644CC6" w:rsidRPr="00C102BB" w:rsidRDefault="00644CC6" w:rsidP="00BD43B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102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Тема 10.  </w:t>
            </w:r>
          </w:p>
        </w:tc>
        <w:tc>
          <w:tcPr>
            <w:tcW w:w="8840" w:type="dxa"/>
          </w:tcPr>
          <w:p w:rsidR="00644CC6" w:rsidRPr="00C102BB" w:rsidRDefault="00644CC6" w:rsidP="004A5E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2BB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нетрадиционных художественно-графических техник в изобразительной деятельности дошкольников.    </w:t>
            </w:r>
          </w:p>
        </w:tc>
      </w:tr>
      <w:tr w:rsidR="00644CC6" w:rsidRPr="00C102BB" w:rsidTr="00CD7AF9">
        <w:tc>
          <w:tcPr>
            <w:tcW w:w="1842" w:type="dxa"/>
          </w:tcPr>
          <w:p w:rsidR="00644CC6" w:rsidRPr="00C102BB" w:rsidRDefault="00644CC6" w:rsidP="00DF3A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C1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Приложение:</w:t>
            </w:r>
          </w:p>
        </w:tc>
        <w:tc>
          <w:tcPr>
            <w:tcW w:w="8840" w:type="dxa"/>
          </w:tcPr>
          <w:p w:rsidR="00644CC6" w:rsidRPr="00C102BB" w:rsidRDefault="00644CC6" w:rsidP="004A5EF3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1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Работы детей выполненные в различных нетрадиционных художественно-графических техниках (не менее 5 работ).</w:t>
            </w:r>
          </w:p>
        </w:tc>
      </w:tr>
      <w:tr w:rsidR="00644CC6" w:rsidRPr="00C102BB" w:rsidTr="00CD7AF9">
        <w:tc>
          <w:tcPr>
            <w:tcW w:w="1842" w:type="dxa"/>
          </w:tcPr>
          <w:p w:rsidR="00644CC6" w:rsidRPr="00C102BB" w:rsidRDefault="00644CC6" w:rsidP="00DF3A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840" w:type="dxa"/>
          </w:tcPr>
          <w:p w:rsidR="00644CC6" w:rsidRPr="00C102BB" w:rsidRDefault="00644CC6" w:rsidP="00DF3AA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4CC6" w:rsidRPr="00C102BB" w:rsidTr="00CD7AF9">
        <w:tc>
          <w:tcPr>
            <w:tcW w:w="1842" w:type="dxa"/>
          </w:tcPr>
          <w:p w:rsidR="00644CC6" w:rsidRPr="00C102BB" w:rsidRDefault="00644CC6" w:rsidP="00BD43B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2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Тема 11. </w:t>
            </w:r>
            <w:r w:rsidRPr="00C102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840" w:type="dxa"/>
          </w:tcPr>
          <w:p w:rsidR="00644CC6" w:rsidRPr="00C102BB" w:rsidRDefault="00644CC6" w:rsidP="00026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2BB">
              <w:rPr>
                <w:rFonts w:ascii="Times New Roman" w:hAnsi="Times New Roman" w:cs="Times New Roman"/>
                <w:sz w:val="28"/>
                <w:szCs w:val="28"/>
              </w:rPr>
              <w:t xml:space="preserve">Своеобразие организации и проведения организованной образовательной продуктивной деятельности в ДОУ.  </w:t>
            </w:r>
          </w:p>
        </w:tc>
      </w:tr>
      <w:tr w:rsidR="00644CC6" w:rsidRPr="00C102BB" w:rsidTr="00CD7AF9">
        <w:tc>
          <w:tcPr>
            <w:tcW w:w="1842" w:type="dxa"/>
          </w:tcPr>
          <w:p w:rsidR="00644CC6" w:rsidRPr="00C102BB" w:rsidRDefault="00644CC6" w:rsidP="00BD43B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C1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Приложение:</w:t>
            </w:r>
          </w:p>
        </w:tc>
        <w:tc>
          <w:tcPr>
            <w:tcW w:w="8840" w:type="dxa"/>
          </w:tcPr>
          <w:p w:rsidR="00644CC6" w:rsidRPr="00C102BB" w:rsidRDefault="00644CC6" w:rsidP="00026B40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1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Конспект ООД (</w:t>
            </w:r>
            <w:r w:rsidRPr="00C102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на выбор</w:t>
            </w:r>
            <w:r w:rsidRPr="00C1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 по рисованию, или лепке, или аппликации для одной возрастной группы.</w:t>
            </w:r>
          </w:p>
        </w:tc>
      </w:tr>
      <w:tr w:rsidR="00644CC6" w:rsidRPr="00C102BB" w:rsidTr="00CD7AF9">
        <w:tc>
          <w:tcPr>
            <w:tcW w:w="1842" w:type="dxa"/>
          </w:tcPr>
          <w:p w:rsidR="00644CC6" w:rsidRPr="00C102BB" w:rsidRDefault="00644CC6" w:rsidP="00BD43B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840" w:type="dxa"/>
          </w:tcPr>
          <w:p w:rsidR="00644CC6" w:rsidRPr="00C102BB" w:rsidRDefault="00644CC6" w:rsidP="00DF3AA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4CC6" w:rsidRPr="00C102BB" w:rsidTr="00CD7AF9">
        <w:tc>
          <w:tcPr>
            <w:tcW w:w="1842" w:type="dxa"/>
          </w:tcPr>
          <w:p w:rsidR="00644CC6" w:rsidRPr="00C102BB" w:rsidRDefault="00644CC6" w:rsidP="00BD43B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2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Тема 12. </w:t>
            </w:r>
            <w:r w:rsidRPr="00C102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840" w:type="dxa"/>
          </w:tcPr>
          <w:p w:rsidR="00644CC6" w:rsidRPr="00C102BB" w:rsidRDefault="00644CC6" w:rsidP="00367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2B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самостоятельной художественно-творческой деятельности детей в ДОУ. </w:t>
            </w:r>
          </w:p>
        </w:tc>
      </w:tr>
      <w:tr w:rsidR="00644CC6" w:rsidRPr="00C102BB" w:rsidTr="00CD7AF9">
        <w:tc>
          <w:tcPr>
            <w:tcW w:w="1842" w:type="dxa"/>
          </w:tcPr>
          <w:p w:rsidR="00644CC6" w:rsidRPr="00C102BB" w:rsidRDefault="00644CC6" w:rsidP="00BD43B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C1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Приложение:</w:t>
            </w:r>
          </w:p>
        </w:tc>
        <w:tc>
          <w:tcPr>
            <w:tcW w:w="8840" w:type="dxa"/>
          </w:tcPr>
          <w:p w:rsidR="00644CC6" w:rsidRPr="00C102BB" w:rsidRDefault="00644CC6" w:rsidP="0036749C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1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Эскиз (фото) уголка для самостоятельной художественно-творческой деятельности детей в ДОУ. </w:t>
            </w:r>
          </w:p>
        </w:tc>
      </w:tr>
      <w:tr w:rsidR="00644CC6" w:rsidRPr="00C102BB" w:rsidTr="00CD7AF9">
        <w:tc>
          <w:tcPr>
            <w:tcW w:w="1842" w:type="dxa"/>
          </w:tcPr>
          <w:p w:rsidR="00644CC6" w:rsidRPr="00C102BB" w:rsidRDefault="00644CC6" w:rsidP="00BD43B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840" w:type="dxa"/>
          </w:tcPr>
          <w:p w:rsidR="00644CC6" w:rsidRPr="00C102BB" w:rsidRDefault="00644CC6" w:rsidP="00BD43B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4CC6" w:rsidRPr="00C102BB" w:rsidTr="00CD7AF9">
        <w:tc>
          <w:tcPr>
            <w:tcW w:w="1842" w:type="dxa"/>
          </w:tcPr>
          <w:p w:rsidR="00644CC6" w:rsidRPr="00C102BB" w:rsidRDefault="00644CC6" w:rsidP="00BD43B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2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Тема 13. </w:t>
            </w:r>
            <w:r w:rsidRPr="00C102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840" w:type="dxa"/>
          </w:tcPr>
          <w:p w:rsidR="00644CC6" w:rsidRPr="00C102BB" w:rsidRDefault="00644CC6" w:rsidP="00586C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2BB">
              <w:rPr>
                <w:rFonts w:ascii="Times New Roman" w:hAnsi="Times New Roman" w:cs="Times New Roman"/>
                <w:sz w:val="28"/>
                <w:szCs w:val="28"/>
              </w:rPr>
              <w:t>Планирование продуктивных видов деятельности в ДОУ.</w:t>
            </w:r>
          </w:p>
        </w:tc>
      </w:tr>
      <w:tr w:rsidR="00644CC6" w:rsidRPr="00C102BB" w:rsidTr="00CD7AF9">
        <w:tc>
          <w:tcPr>
            <w:tcW w:w="1842" w:type="dxa"/>
          </w:tcPr>
          <w:p w:rsidR="00644CC6" w:rsidRPr="00C102BB" w:rsidRDefault="00644CC6" w:rsidP="00DF3A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C1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Приложение:</w:t>
            </w:r>
          </w:p>
        </w:tc>
        <w:tc>
          <w:tcPr>
            <w:tcW w:w="8840" w:type="dxa"/>
          </w:tcPr>
          <w:p w:rsidR="00644CC6" w:rsidRPr="00C102BB" w:rsidRDefault="00644CC6" w:rsidP="00586C8B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1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Перспективный план для одной возрастной группы на один учебный год по продуктивным видам деятельности.</w:t>
            </w:r>
          </w:p>
        </w:tc>
      </w:tr>
      <w:tr w:rsidR="00644CC6" w:rsidRPr="00C102BB" w:rsidTr="00CD7AF9">
        <w:tc>
          <w:tcPr>
            <w:tcW w:w="1842" w:type="dxa"/>
          </w:tcPr>
          <w:p w:rsidR="00644CC6" w:rsidRPr="00C102BB" w:rsidRDefault="00644CC6" w:rsidP="00DF3A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840" w:type="dxa"/>
          </w:tcPr>
          <w:p w:rsidR="00644CC6" w:rsidRPr="00C102BB" w:rsidRDefault="00644CC6" w:rsidP="00BD43B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4CC6" w:rsidRPr="00C102BB" w:rsidTr="00CD7AF9">
        <w:tc>
          <w:tcPr>
            <w:tcW w:w="1842" w:type="dxa"/>
          </w:tcPr>
          <w:p w:rsidR="00644CC6" w:rsidRPr="00C102BB" w:rsidRDefault="00644CC6" w:rsidP="00BD43B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2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Тема 14. </w:t>
            </w:r>
            <w:r w:rsidRPr="00C102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840" w:type="dxa"/>
          </w:tcPr>
          <w:p w:rsidR="00644CC6" w:rsidRPr="00C102BB" w:rsidRDefault="00644CC6" w:rsidP="00563E33">
            <w:pPr>
              <w:tabs>
                <w:tab w:val="left" w:pos="567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02BB">
              <w:rPr>
                <w:rFonts w:ascii="Times New Roman" w:hAnsi="Times New Roman" w:cs="Times New Roman"/>
                <w:sz w:val="28"/>
                <w:szCs w:val="28"/>
              </w:rPr>
              <w:t xml:space="preserve">Своеобразие занятий продуктивными видами деятельности во второй  группе раннего возраста (2-3 года) в ДОУ.  </w:t>
            </w:r>
          </w:p>
        </w:tc>
      </w:tr>
      <w:tr w:rsidR="00644CC6" w:rsidRPr="00C102BB" w:rsidTr="00CD7AF9">
        <w:tc>
          <w:tcPr>
            <w:tcW w:w="1842" w:type="dxa"/>
          </w:tcPr>
          <w:p w:rsidR="00644CC6" w:rsidRPr="00C102BB" w:rsidRDefault="00644CC6" w:rsidP="00DF3A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C1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Приложение:</w:t>
            </w:r>
          </w:p>
        </w:tc>
        <w:tc>
          <w:tcPr>
            <w:tcW w:w="8840" w:type="dxa"/>
          </w:tcPr>
          <w:p w:rsidR="00644CC6" w:rsidRPr="00C102BB" w:rsidRDefault="00644CC6" w:rsidP="00563E33">
            <w:pPr>
              <w:tabs>
                <w:tab w:val="left" w:pos="567"/>
              </w:tabs>
              <w:suppressAutoHyphens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Работы детей   по рисованию (не менее 3работ).</w:t>
            </w:r>
          </w:p>
        </w:tc>
      </w:tr>
      <w:tr w:rsidR="00644CC6" w:rsidRPr="00C102BB" w:rsidTr="00CD7AF9">
        <w:tc>
          <w:tcPr>
            <w:tcW w:w="1842" w:type="dxa"/>
          </w:tcPr>
          <w:p w:rsidR="00644CC6" w:rsidRPr="00C102BB" w:rsidRDefault="00644CC6" w:rsidP="00DF3A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840" w:type="dxa"/>
          </w:tcPr>
          <w:p w:rsidR="00644CC6" w:rsidRPr="00C102BB" w:rsidRDefault="00644CC6" w:rsidP="00BD43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CC6" w:rsidRPr="00C102BB" w:rsidTr="00CD7AF9">
        <w:tc>
          <w:tcPr>
            <w:tcW w:w="1842" w:type="dxa"/>
          </w:tcPr>
          <w:p w:rsidR="00644CC6" w:rsidRPr="00C102BB" w:rsidRDefault="00644CC6" w:rsidP="00BD43B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2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Тема 15.  </w:t>
            </w:r>
          </w:p>
        </w:tc>
        <w:tc>
          <w:tcPr>
            <w:tcW w:w="8840" w:type="dxa"/>
          </w:tcPr>
          <w:p w:rsidR="00644CC6" w:rsidRPr="00C102BB" w:rsidRDefault="00644CC6" w:rsidP="00351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2BB">
              <w:rPr>
                <w:rFonts w:ascii="Times New Roman" w:hAnsi="Times New Roman" w:cs="Times New Roman"/>
                <w:sz w:val="28"/>
                <w:szCs w:val="28"/>
              </w:rPr>
              <w:t>Особенности обучения рисованию детей младшей группы в ДОУ.</w:t>
            </w:r>
          </w:p>
        </w:tc>
      </w:tr>
      <w:tr w:rsidR="00644CC6" w:rsidRPr="00C102BB" w:rsidTr="00CD7AF9">
        <w:tc>
          <w:tcPr>
            <w:tcW w:w="1842" w:type="dxa"/>
          </w:tcPr>
          <w:p w:rsidR="00644CC6" w:rsidRPr="00C102BB" w:rsidRDefault="00644CC6" w:rsidP="00DF3A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C1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Приложение:</w:t>
            </w:r>
          </w:p>
        </w:tc>
        <w:tc>
          <w:tcPr>
            <w:tcW w:w="8840" w:type="dxa"/>
          </w:tcPr>
          <w:p w:rsidR="00644CC6" w:rsidRPr="00C102BB" w:rsidRDefault="00644CC6" w:rsidP="00351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02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Образцы</w:t>
            </w:r>
            <w:r w:rsidRPr="00C1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работ по рисованию в соответствии с основными программными задачами обучения рисованию детей младшей группы (не менее 5 образцов).</w:t>
            </w:r>
          </w:p>
        </w:tc>
      </w:tr>
      <w:tr w:rsidR="00644CC6" w:rsidRPr="00C102BB" w:rsidTr="00CD7AF9">
        <w:tc>
          <w:tcPr>
            <w:tcW w:w="1842" w:type="dxa"/>
          </w:tcPr>
          <w:p w:rsidR="00644CC6" w:rsidRPr="00C102BB" w:rsidRDefault="00644CC6" w:rsidP="00DF3A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840" w:type="dxa"/>
          </w:tcPr>
          <w:p w:rsidR="00644CC6" w:rsidRPr="00C102BB" w:rsidRDefault="00644CC6" w:rsidP="009F454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4CC6" w:rsidRPr="00C102BB" w:rsidTr="00CD7AF9">
        <w:tc>
          <w:tcPr>
            <w:tcW w:w="1842" w:type="dxa"/>
          </w:tcPr>
          <w:p w:rsidR="00644CC6" w:rsidRPr="00C102BB" w:rsidRDefault="00644CC6" w:rsidP="00BD43B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2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Тема 16.  </w:t>
            </w:r>
          </w:p>
        </w:tc>
        <w:tc>
          <w:tcPr>
            <w:tcW w:w="8840" w:type="dxa"/>
          </w:tcPr>
          <w:p w:rsidR="00644CC6" w:rsidRPr="00C102BB" w:rsidRDefault="00644CC6" w:rsidP="00B16D29">
            <w:pPr>
              <w:tabs>
                <w:tab w:val="left" w:pos="567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02B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Особенности обучения рисованию детей средней группы в ДОУ.</w:t>
            </w:r>
          </w:p>
        </w:tc>
      </w:tr>
      <w:tr w:rsidR="00644CC6" w:rsidRPr="00C102BB" w:rsidTr="00CD7AF9">
        <w:tc>
          <w:tcPr>
            <w:tcW w:w="1842" w:type="dxa"/>
          </w:tcPr>
          <w:p w:rsidR="00644CC6" w:rsidRPr="00C102BB" w:rsidRDefault="00644CC6" w:rsidP="00DF3A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C1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Приложение:</w:t>
            </w:r>
          </w:p>
        </w:tc>
        <w:tc>
          <w:tcPr>
            <w:tcW w:w="8840" w:type="dxa"/>
          </w:tcPr>
          <w:p w:rsidR="00644CC6" w:rsidRPr="00C102BB" w:rsidRDefault="00644CC6" w:rsidP="00351073">
            <w:pPr>
              <w:tabs>
                <w:tab w:val="left" w:pos="567"/>
              </w:tabs>
              <w:suppressAutoHyphens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02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Образцы</w:t>
            </w:r>
            <w:r w:rsidRPr="00C1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работ по рисованию в соответствии с основными программными задачами обучения рисованию детей средней группы (не менее 5 образцов).</w:t>
            </w:r>
          </w:p>
        </w:tc>
      </w:tr>
      <w:tr w:rsidR="00644CC6" w:rsidRPr="00C102BB" w:rsidTr="00CD7AF9">
        <w:tc>
          <w:tcPr>
            <w:tcW w:w="1842" w:type="dxa"/>
          </w:tcPr>
          <w:p w:rsidR="00644CC6" w:rsidRPr="00C102BB" w:rsidRDefault="00644CC6" w:rsidP="00DF3A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840" w:type="dxa"/>
          </w:tcPr>
          <w:p w:rsidR="00644CC6" w:rsidRPr="00C102BB" w:rsidRDefault="00644CC6" w:rsidP="009F454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4CC6" w:rsidRPr="00C102BB" w:rsidTr="00CD7AF9">
        <w:tc>
          <w:tcPr>
            <w:tcW w:w="1842" w:type="dxa"/>
          </w:tcPr>
          <w:p w:rsidR="00644CC6" w:rsidRPr="00C102BB" w:rsidRDefault="00644CC6" w:rsidP="00BD43B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2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Тема 17.  </w:t>
            </w:r>
          </w:p>
        </w:tc>
        <w:tc>
          <w:tcPr>
            <w:tcW w:w="8840" w:type="dxa"/>
          </w:tcPr>
          <w:p w:rsidR="00644CC6" w:rsidRPr="00C102BB" w:rsidRDefault="00644CC6" w:rsidP="00A549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2BB">
              <w:rPr>
                <w:rFonts w:ascii="Times New Roman" w:hAnsi="Times New Roman" w:cs="Times New Roman"/>
                <w:sz w:val="28"/>
                <w:szCs w:val="28"/>
              </w:rPr>
              <w:t>Особенности обучения рисованию детей старшего дошкольного возраста.</w:t>
            </w:r>
          </w:p>
        </w:tc>
      </w:tr>
      <w:tr w:rsidR="00644CC6" w:rsidRPr="00C102BB" w:rsidTr="00CD7AF9">
        <w:tc>
          <w:tcPr>
            <w:tcW w:w="1842" w:type="dxa"/>
          </w:tcPr>
          <w:p w:rsidR="00644CC6" w:rsidRPr="00C102BB" w:rsidRDefault="00644CC6" w:rsidP="00DF3A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C1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Приложение:</w:t>
            </w:r>
          </w:p>
        </w:tc>
        <w:tc>
          <w:tcPr>
            <w:tcW w:w="8840" w:type="dxa"/>
          </w:tcPr>
          <w:p w:rsidR="00644CC6" w:rsidRPr="00C102BB" w:rsidRDefault="00644CC6" w:rsidP="00A549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Образцы работ по рисованию в соответствии с основными программными задачами обучения рисованию детей старшего дошкольного возраста (не менее 5 образцов).</w:t>
            </w:r>
          </w:p>
        </w:tc>
      </w:tr>
      <w:tr w:rsidR="00644CC6" w:rsidRPr="00C102BB" w:rsidTr="00CD7AF9">
        <w:tc>
          <w:tcPr>
            <w:tcW w:w="1842" w:type="dxa"/>
          </w:tcPr>
          <w:p w:rsidR="00644CC6" w:rsidRPr="00C102BB" w:rsidRDefault="00644CC6" w:rsidP="00DF3A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840" w:type="dxa"/>
          </w:tcPr>
          <w:p w:rsidR="00644CC6" w:rsidRPr="00C102BB" w:rsidRDefault="00644CC6" w:rsidP="00187B78">
            <w:pPr>
              <w:tabs>
                <w:tab w:val="left" w:pos="567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44CC6" w:rsidRPr="00C102BB" w:rsidTr="00CD7AF9">
        <w:trPr>
          <w:trHeight w:val="340"/>
        </w:trPr>
        <w:tc>
          <w:tcPr>
            <w:tcW w:w="1842" w:type="dxa"/>
          </w:tcPr>
          <w:p w:rsidR="00644CC6" w:rsidRPr="00C102BB" w:rsidRDefault="00644CC6" w:rsidP="00BD43B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2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 xml:space="preserve">Тема 18. </w:t>
            </w:r>
            <w:r w:rsidRPr="00C102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840" w:type="dxa"/>
          </w:tcPr>
          <w:p w:rsidR="00644CC6" w:rsidRPr="00C102BB" w:rsidRDefault="00644CC6" w:rsidP="00C402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2BB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обучения аппликации детей младшей группы в ДОУ.          </w:t>
            </w:r>
          </w:p>
        </w:tc>
      </w:tr>
      <w:tr w:rsidR="00644CC6" w:rsidRPr="00C102BB" w:rsidTr="00CD7AF9">
        <w:trPr>
          <w:trHeight w:val="332"/>
        </w:trPr>
        <w:tc>
          <w:tcPr>
            <w:tcW w:w="1842" w:type="dxa"/>
          </w:tcPr>
          <w:p w:rsidR="00644CC6" w:rsidRPr="00C102BB" w:rsidRDefault="00644CC6" w:rsidP="00DF3A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C1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Приложение:</w:t>
            </w:r>
          </w:p>
        </w:tc>
        <w:tc>
          <w:tcPr>
            <w:tcW w:w="8840" w:type="dxa"/>
          </w:tcPr>
          <w:p w:rsidR="00644CC6" w:rsidRPr="00C102BB" w:rsidRDefault="00644CC6" w:rsidP="00E03E0C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1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Образцы работ по аппликации в соответствии с основными программными задачами обучения аппликации детей младшей группы (не менее 3 образцов).</w:t>
            </w:r>
          </w:p>
        </w:tc>
      </w:tr>
      <w:tr w:rsidR="00644CC6" w:rsidRPr="00C102BB" w:rsidTr="00CD7AF9">
        <w:trPr>
          <w:trHeight w:val="332"/>
        </w:trPr>
        <w:tc>
          <w:tcPr>
            <w:tcW w:w="1842" w:type="dxa"/>
          </w:tcPr>
          <w:p w:rsidR="00644CC6" w:rsidRPr="00C102BB" w:rsidRDefault="00644CC6" w:rsidP="00DF3A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840" w:type="dxa"/>
          </w:tcPr>
          <w:p w:rsidR="00644CC6" w:rsidRPr="00C102BB" w:rsidRDefault="00644CC6" w:rsidP="00270B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CC6" w:rsidRPr="00C102BB" w:rsidTr="00CD7AF9">
        <w:tc>
          <w:tcPr>
            <w:tcW w:w="1842" w:type="dxa"/>
          </w:tcPr>
          <w:p w:rsidR="00644CC6" w:rsidRPr="00C102BB" w:rsidRDefault="00644CC6" w:rsidP="00BD43B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2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Тема 19. </w:t>
            </w:r>
            <w:r w:rsidRPr="00C102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840" w:type="dxa"/>
          </w:tcPr>
          <w:p w:rsidR="00644CC6" w:rsidRPr="00C102BB" w:rsidRDefault="00644CC6" w:rsidP="00CE0B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2BB">
              <w:rPr>
                <w:rFonts w:ascii="Times New Roman" w:hAnsi="Times New Roman" w:cs="Times New Roman"/>
                <w:sz w:val="28"/>
                <w:szCs w:val="28"/>
              </w:rPr>
              <w:t>Особенности обучения аппликации детей средней группы.</w:t>
            </w:r>
          </w:p>
        </w:tc>
      </w:tr>
      <w:tr w:rsidR="00644CC6" w:rsidRPr="00C102BB" w:rsidTr="00CD7AF9">
        <w:tc>
          <w:tcPr>
            <w:tcW w:w="1842" w:type="dxa"/>
          </w:tcPr>
          <w:p w:rsidR="00644CC6" w:rsidRPr="00C102BB" w:rsidRDefault="00644CC6" w:rsidP="00DF3A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C1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Приложение:</w:t>
            </w:r>
          </w:p>
        </w:tc>
        <w:tc>
          <w:tcPr>
            <w:tcW w:w="8840" w:type="dxa"/>
          </w:tcPr>
          <w:p w:rsidR="00644CC6" w:rsidRPr="00C102BB" w:rsidRDefault="00644CC6" w:rsidP="00CE0B79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1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Образцы работ по аппликации в соответствии с основными программными задачами обучения аппликации детей средней группы (не менее 3 образцов).</w:t>
            </w:r>
          </w:p>
        </w:tc>
      </w:tr>
      <w:tr w:rsidR="00644CC6" w:rsidRPr="00C102BB" w:rsidTr="00CD7AF9">
        <w:tc>
          <w:tcPr>
            <w:tcW w:w="1842" w:type="dxa"/>
          </w:tcPr>
          <w:p w:rsidR="00644CC6" w:rsidRPr="00C102BB" w:rsidRDefault="00644CC6" w:rsidP="00DF3A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840" w:type="dxa"/>
          </w:tcPr>
          <w:p w:rsidR="00644CC6" w:rsidRPr="00C102BB" w:rsidRDefault="00644CC6" w:rsidP="00E95F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CC6" w:rsidRPr="00C102BB" w:rsidTr="00CD7AF9">
        <w:tc>
          <w:tcPr>
            <w:tcW w:w="1842" w:type="dxa"/>
          </w:tcPr>
          <w:p w:rsidR="00644CC6" w:rsidRPr="00C102BB" w:rsidRDefault="00644CC6" w:rsidP="00BD43B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2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Тема 20. </w:t>
            </w:r>
            <w:r w:rsidRPr="00C102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840" w:type="dxa"/>
          </w:tcPr>
          <w:p w:rsidR="00644CC6" w:rsidRPr="00C102BB" w:rsidRDefault="00644CC6" w:rsidP="00FC69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2BB">
              <w:rPr>
                <w:rFonts w:ascii="Times New Roman" w:hAnsi="Times New Roman" w:cs="Times New Roman"/>
                <w:sz w:val="28"/>
                <w:szCs w:val="28"/>
              </w:rPr>
              <w:t>Особенности обучения аппликации детей старшего дошкольного возраста.</w:t>
            </w:r>
          </w:p>
        </w:tc>
      </w:tr>
      <w:tr w:rsidR="00644CC6" w:rsidRPr="00C102BB" w:rsidTr="00CD7AF9">
        <w:tc>
          <w:tcPr>
            <w:tcW w:w="1842" w:type="dxa"/>
          </w:tcPr>
          <w:p w:rsidR="00644CC6" w:rsidRPr="00C102BB" w:rsidRDefault="00644CC6" w:rsidP="00DF3A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C1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Приложение:</w:t>
            </w:r>
          </w:p>
        </w:tc>
        <w:tc>
          <w:tcPr>
            <w:tcW w:w="8840" w:type="dxa"/>
          </w:tcPr>
          <w:p w:rsidR="00644CC6" w:rsidRPr="00C102BB" w:rsidRDefault="00644CC6" w:rsidP="00FC6989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1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Образцы работ по аппликации в соответствии с основными программными задачами обучения аппликации детей старшей группы (не менее 3образцов).</w:t>
            </w:r>
          </w:p>
        </w:tc>
      </w:tr>
      <w:tr w:rsidR="00644CC6" w:rsidRPr="00C102BB" w:rsidTr="00CD7AF9">
        <w:tc>
          <w:tcPr>
            <w:tcW w:w="1842" w:type="dxa"/>
          </w:tcPr>
          <w:p w:rsidR="00644CC6" w:rsidRPr="00C102BB" w:rsidRDefault="00644CC6" w:rsidP="00DF3A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840" w:type="dxa"/>
          </w:tcPr>
          <w:p w:rsidR="00644CC6" w:rsidRPr="00C102BB" w:rsidRDefault="00644CC6" w:rsidP="00E95F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CC6" w:rsidRPr="00C102BB" w:rsidTr="00CD7AF9">
        <w:tc>
          <w:tcPr>
            <w:tcW w:w="1842" w:type="dxa"/>
          </w:tcPr>
          <w:p w:rsidR="00644CC6" w:rsidRPr="00C102BB" w:rsidRDefault="00644CC6" w:rsidP="00BD43B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2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Тема 21. </w:t>
            </w:r>
            <w:r w:rsidRPr="00C102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840" w:type="dxa"/>
          </w:tcPr>
          <w:p w:rsidR="00644CC6" w:rsidRPr="00C102BB" w:rsidRDefault="00644CC6" w:rsidP="002F5A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2BB">
              <w:rPr>
                <w:rFonts w:ascii="Times New Roman" w:hAnsi="Times New Roman" w:cs="Times New Roman"/>
                <w:sz w:val="28"/>
                <w:szCs w:val="28"/>
              </w:rPr>
              <w:t>Особенности обучения лепке детей младшей группы в ДОУ.</w:t>
            </w:r>
          </w:p>
        </w:tc>
      </w:tr>
      <w:tr w:rsidR="00644CC6" w:rsidRPr="00C102BB" w:rsidTr="00CD7AF9">
        <w:tc>
          <w:tcPr>
            <w:tcW w:w="1842" w:type="dxa"/>
          </w:tcPr>
          <w:p w:rsidR="00644CC6" w:rsidRPr="00C102BB" w:rsidRDefault="00644CC6" w:rsidP="00DF3A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C1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Приложение:</w:t>
            </w:r>
          </w:p>
        </w:tc>
        <w:tc>
          <w:tcPr>
            <w:tcW w:w="8840" w:type="dxa"/>
          </w:tcPr>
          <w:p w:rsidR="00644CC6" w:rsidRPr="00C102BB" w:rsidRDefault="00644CC6" w:rsidP="002F5A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Схемы лепки различных предметов в соответствии с основными программными задачами обучения лепке детей младшей группы (не менее 3 схем).</w:t>
            </w:r>
          </w:p>
        </w:tc>
      </w:tr>
      <w:tr w:rsidR="00644CC6" w:rsidRPr="00C102BB" w:rsidTr="00CD7AF9">
        <w:tc>
          <w:tcPr>
            <w:tcW w:w="1842" w:type="dxa"/>
          </w:tcPr>
          <w:p w:rsidR="00644CC6" w:rsidRPr="00C102BB" w:rsidRDefault="00644CC6" w:rsidP="00DF3A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840" w:type="dxa"/>
          </w:tcPr>
          <w:p w:rsidR="00644CC6" w:rsidRPr="00C102BB" w:rsidRDefault="00644CC6" w:rsidP="00187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CC6" w:rsidRPr="00C102BB" w:rsidTr="00CD7AF9">
        <w:tc>
          <w:tcPr>
            <w:tcW w:w="1842" w:type="dxa"/>
          </w:tcPr>
          <w:p w:rsidR="00644CC6" w:rsidRPr="00C102BB" w:rsidRDefault="00644CC6" w:rsidP="00BD43B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102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Тема 22. </w:t>
            </w:r>
            <w:r w:rsidRPr="00C102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840" w:type="dxa"/>
          </w:tcPr>
          <w:p w:rsidR="00644CC6" w:rsidRPr="00C102BB" w:rsidRDefault="00644CC6" w:rsidP="00A00A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2BB">
              <w:rPr>
                <w:rFonts w:ascii="Times New Roman" w:hAnsi="Times New Roman" w:cs="Times New Roman"/>
                <w:sz w:val="28"/>
                <w:szCs w:val="28"/>
              </w:rPr>
              <w:t>Особенности обучения лепке детей средней группы в ДОУ.</w:t>
            </w:r>
          </w:p>
        </w:tc>
      </w:tr>
      <w:tr w:rsidR="00644CC6" w:rsidRPr="00C102BB" w:rsidTr="00CD7AF9">
        <w:tc>
          <w:tcPr>
            <w:tcW w:w="1842" w:type="dxa"/>
          </w:tcPr>
          <w:p w:rsidR="00644CC6" w:rsidRPr="00C102BB" w:rsidRDefault="00644CC6" w:rsidP="00DF3A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C1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Приложение:</w:t>
            </w:r>
          </w:p>
        </w:tc>
        <w:tc>
          <w:tcPr>
            <w:tcW w:w="8840" w:type="dxa"/>
          </w:tcPr>
          <w:p w:rsidR="00644CC6" w:rsidRPr="00C102BB" w:rsidRDefault="00644CC6" w:rsidP="007462F5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1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Схемы лепки различных предметов в соответствии с основными программными задачами обучения лепке детей средней группы (не менее 3 схем).</w:t>
            </w:r>
          </w:p>
        </w:tc>
      </w:tr>
      <w:tr w:rsidR="00644CC6" w:rsidRPr="00C102BB" w:rsidTr="00CD7AF9">
        <w:tc>
          <w:tcPr>
            <w:tcW w:w="1842" w:type="dxa"/>
          </w:tcPr>
          <w:p w:rsidR="00644CC6" w:rsidRPr="00C102BB" w:rsidRDefault="00644CC6" w:rsidP="00DF3A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840" w:type="dxa"/>
          </w:tcPr>
          <w:p w:rsidR="00644CC6" w:rsidRPr="00C102BB" w:rsidRDefault="00644CC6" w:rsidP="00BD43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CC6" w:rsidRPr="00C102BB" w:rsidTr="00CD7AF9">
        <w:tc>
          <w:tcPr>
            <w:tcW w:w="1842" w:type="dxa"/>
          </w:tcPr>
          <w:p w:rsidR="00644CC6" w:rsidRPr="00C102BB" w:rsidRDefault="00644CC6" w:rsidP="009F454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2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Тема 23. </w:t>
            </w:r>
            <w:r w:rsidRPr="00C102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840" w:type="dxa"/>
          </w:tcPr>
          <w:p w:rsidR="00644CC6" w:rsidRPr="00C102BB" w:rsidRDefault="00644CC6" w:rsidP="001F52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2BB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обучения лепке детей старшего дошкольного возраста. </w:t>
            </w:r>
          </w:p>
        </w:tc>
      </w:tr>
      <w:tr w:rsidR="00644CC6" w:rsidRPr="00C102BB" w:rsidTr="00CD7AF9">
        <w:tc>
          <w:tcPr>
            <w:tcW w:w="1842" w:type="dxa"/>
          </w:tcPr>
          <w:p w:rsidR="00644CC6" w:rsidRPr="00C102BB" w:rsidRDefault="00644CC6" w:rsidP="00DF3A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C1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Приложение:</w:t>
            </w:r>
          </w:p>
        </w:tc>
        <w:tc>
          <w:tcPr>
            <w:tcW w:w="8840" w:type="dxa"/>
          </w:tcPr>
          <w:p w:rsidR="00644CC6" w:rsidRPr="00C102BB" w:rsidRDefault="00644CC6" w:rsidP="001F52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Схемы лепки различных предметов в соответствии с основными программными задачами обучения лепке детей старшего дошкольного возраста. (Не менее 6 схем).</w:t>
            </w:r>
          </w:p>
        </w:tc>
      </w:tr>
      <w:tr w:rsidR="00644CC6" w:rsidRPr="00C102BB" w:rsidTr="00CD7AF9">
        <w:tc>
          <w:tcPr>
            <w:tcW w:w="1842" w:type="dxa"/>
          </w:tcPr>
          <w:p w:rsidR="00644CC6" w:rsidRPr="00C102BB" w:rsidRDefault="00644CC6" w:rsidP="00DF3A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840" w:type="dxa"/>
          </w:tcPr>
          <w:p w:rsidR="00644CC6" w:rsidRPr="00C102BB" w:rsidRDefault="00644CC6" w:rsidP="00187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CC6" w:rsidRPr="00C102BB" w:rsidTr="00CD7AF9">
        <w:tc>
          <w:tcPr>
            <w:tcW w:w="1842" w:type="dxa"/>
          </w:tcPr>
          <w:p w:rsidR="00644CC6" w:rsidRPr="00C102BB" w:rsidRDefault="00644CC6" w:rsidP="009F454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2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Тема 24. </w:t>
            </w:r>
            <w:r w:rsidRPr="00C102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840" w:type="dxa"/>
          </w:tcPr>
          <w:p w:rsidR="00644CC6" w:rsidRPr="00C102BB" w:rsidRDefault="00644CC6" w:rsidP="008662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2BB">
              <w:rPr>
                <w:rFonts w:ascii="Times New Roman" w:hAnsi="Times New Roman" w:cs="Times New Roman"/>
                <w:sz w:val="28"/>
                <w:szCs w:val="28"/>
              </w:rPr>
              <w:t>Особенности обучения конструированию из строительного материала детей младшего дошкольного возраста.</w:t>
            </w:r>
          </w:p>
        </w:tc>
      </w:tr>
      <w:tr w:rsidR="00644CC6" w:rsidRPr="00C102BB" w:rsidTr="00CD7AF9">
        <w:tc>
          <w:tcPr>
            <w:tcW w:w="1842" w:type="dxa"/>
          </w:tcPr>
          <w:p w:rsidR="00644CC6" w:rsidRPr="00C102BB" w:rsidRDefault="00644CC6" w:rsidP="00DF3A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C1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Приложение:</w:t>
            </w:r>
          </w:p>
        </w:tc>
        <w:tc>
          <w:tcPr>
            <w:tcW w:w="8840" w:type="dxa"/>
          </w:tcPr>
          <w:p w:rsidR="00644CC6" w:rsidRPr="00C102BB" w:rsidRDefault="00644CC6" w:rsidP="008662BB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1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Схемы-чертежи для выполнения построек из строительного материала детьми младшего дошкольного возраста (не менее 4 схем).</w:t>
            </w:r>
          </w:p>
        </w:tc>
      </w:tr>
      <w:tr w:rsidR="00644CC6" w:rsidRPr="00C102BB" w:rsidTr="00CD7AF9">
        <w:tc>
          <w:tcPr>
            <w:tcW w:w="1842" w:type="dxa"/>
          </w:tcPr>
          <w:p w:rsidR="00644CC6" w:rsidRPr="00C102BB" w:rsidRDefault="00644CC6" w:rsidP="00DF3A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840" w:type="dxa"/>
          </w:tcPr>
          <w:p w:rsidR="00644CC6" w:rsidRPr="00C102BB" w:rsidRDefault="00644CC6" w:rsidP="00187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CC6" w:rsidRPr="00C102BB" w:rsidTr="00CD7AF9">
        <w:tc>
          <w:tcPr>
            <w:tcW w:w="1842" w:type="dxa"/>
          </w:tcPr>
          <w:p w:rsidR="00644CC6" w:rsidRPr="00C102BB" w:rsidRDefault="00644CC6" w:rsidP="009F454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2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Тема 25. </w:t>
            </w:r>
            <w:r w:rsidRPr="00C102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840" w:type="dxa"/>
          </w:tcPr>
          <w:p w:rsidR="00644CC6" w:rsidRPr="00C102BB" w:rsidRDefault="00644CC6" w:rsidP="00501A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2BB">
              <w:rPr>
                <w:rFonts w:ascii="Times New Roman" w:hAnsi="Times New Roman" w:cs="Times New Roman"/>
                <w:sz w:val="28"/>
                <w:szCs w:val="28"/>
              </w:rPr>
              <w:t>Особенности обучения конструированию из бумаги детей старшего дошкольного возраста.</w:t>
            </w:r>
          </w:p>
        </w:tc>
      </w:tr>
      <w:tr w:rsidR="00644CC6" w:rsidRPr="00C102BB" w:rsidTr="00CD7AF9">
        <w:tc>
          <w:tcPr>
            <w:tcW w:w="1842" w:type="dxa"/>
          </w:tcPr>
          <w:p w:rsidR="00644CC6" w:rsidRPr="00C102BB" w:rsidRDefault="00644CC6" w:rsidP="00DF3A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C1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Приложение:</w:t>
            </w:r>
          </w:p>
        </w:tc>
        <w:tc>
          <w:tcPr>
            <w:tcW w:w="8840" w:type="dxa"/>
          </w:tcPr>
          <w:p w:rsidR="00644CC6" w:rsidRPr="00C102BB" w:rsidRDefault="00644CC6" w:rsidP="00501A5E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1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Схемы-чертежи поделок из бумаги для выполнения детьми старшего дошкольного возраста (не менее 4 схем).</w:t>
            </w:r>
          </w:p>
        </w:tc>
      </w:tr>
      <w:tr w:rsidR="00644CC6" w:rsidRPr="00C102BB" w:rsidTr="00CD7AF9">
        <w:tc>
          <w:tcPr>
            <w:tcW w:w="1842" w:type="dxa"/>
          </w:tcPr>
          <w:p w:rsidR="00644CC6" w:rsidRPr="00C102BB" w:rsidRDefault="00644CC6" w:rsidP="00DF3A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840" w:type="dxa"/>
          </w:tcPr>
          <w:p w:rsidR="00644CC6" w:rsidRPr="00C102BB" w:rsidRDefault="00644CC6" w:rsidP="00187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CC6" w:rsidRPr="00C102BB" w:rsidTr="00CD7AF9">
        <w:tc>
          <w:tcPr>
            <w:tcW w:w="1842" w:type="dxa"/>
          </w:tcPr>
          <w:p w:rsidR="00644CC6" w:rsidRPr="00C102BB" w:rsidRDefault="00644CC6" w:rsidP="009F454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2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Тема 26. </w:t>
            </w:r>
            <w:r w:rsidRPr="00C102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840" w:type="dxa"/>
          </w:tcPr>
          <w:p w:rsidR="00644CC6" w:rsidRPr="00C102BB" w:rsidRDefault="00644CC6" w:rsidP="00746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2BB">
              <w:rPr>
                <w:rFonts w:ascii="Times New Roman" w:hAnsi="Times New Roman" w:cs="Times New Roman"/>
                <w:sz w:val="28"/>
                <w:szCs w:val="28"/>
              </w:rPr>
              <w:t>Особенности обучения конструированию из природного материала детей старшего дошкольного возраста.</w:t>
            </w:r>
          </w:p>
        </w:tc>
      </w:tr>
      <w:tr w:rsidR="00644CC6" w:rsidRPr="00C102BB" w:rsidTr="00CD7AF9">
        <w:tc>
          <w:tcPr>
            <w:tcW w:w="1842" w:type="dxa"/>
          </w:tcPr>
          <w:p w:rsidR="00644CC6" w:rsidRPr="00C102BB" w:rsidRDefault="00644CC6" w:rsidP="00DF3A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C1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Приложение:</w:t>
            </w:r>
          </w:p>
        </w:tc>
        <w:tc>
          <w:tcPr>
            <w:tcW w:w="8840" w:type="dxa"/>
          </w:tcPr>
          <w:p w:rsidR="00644CC6" w:rsidRDefault="00644CC6" w:rsidP="007462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1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Схемы-зарисовки поделок из природного материала для выполнения детьми старшего дошкольного возраста (не менее 4 схем).</w:t>
            </w:r>
          </w:p>
          <w:p w:rsidR="00C102BB" w:rsidRPr="00C102BB" w:rsidRDefault="00C102BB" w:rsidP="00746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44CC6" w:rsidRPr="00C102BB" w:rsidTr="00CD7AF9">
        <w:tc>
          <w:tcPr>
            <w:tcW w:w="1842" w:type="dxa"/>
          </w:tcPr>
          <w:p w:rsidR="00644CC6" w:rsidRPr="00C102BB" w:rsidRDefault="00644CC6" w:rsidP="00DF3A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840" w:type="dxa"/>
          </w:tcPr>
          <w:p w:rsidR="00644CC6" w:rsidRPr="00C102BB" w:rsidRDefault="00644CC6" w:rsidP="009F454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CC6" w:rsidRPr="00C102BB" w:rsidTr="00CD7AF9">
        <w:tc>
          <w:tcPr>
            <w:tcW w:w="1842" w:type="dxa"/>
          </w:tcPr>
          <w:p w:rsidR="00644CC6" w:rsidRPr="00C102BB" w:rsidRDefault="00644CC6" w:rsidP="009F454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2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 xml:space="preserve">Тема 27. </w:t>
            </w:r>
            <w:r w:rsidRPr="00C102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840" w:type="dxa"/>
          </w:tcPr>
          <w:p w:rsidR="00644CC6" w:rsidRPr="00C102BB" w:rsidRDefault="00644CC6" w:rsidP="00746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2BB">
              <w:rPr>
                <w:rFonts w:ascii="Times New Roman" w:hAnsi="Times New Roman" w:cs="Times New Roman"/>
                <w:sz w:val="28"/>
                <w:szCs w:val="28"/>
              </w:rPr>
              <w:t>Особенности обучения конструированию из бросового материала детей старшего дошкольного возраста.</w:t>
            </w:r>
          </w:p>
        </w:tc>
      </w:tr>
      <w:tr w:rsidR="00644CC6" w:rsidRPr="00C102BB" w:rsidTr="00CD7AF9">
        <w:tc>
          <w:tcPr>
            <w:tcW w:w="1842" w:type="dxa"/>
          </w:tcPr>
          <w:p w:rsidR="00644CC6" w:rsidRPr="00C102BB" w:rsidRDefault="00644CC6" w:rsidP="00DF3A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C1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Приложение:</w:t>
            </w:r>
          </w:p>
        </w:tc>
        <w:tc>
          <w:tcPr>
            <w:tcW w:w="8840" w:type="dxa"/>
          </w:tcPr>
          <w:p w:rsidR="00644CC6" w:rsidRPr="00C102BB" w:rsidRDefault="00644CC6" w:rsidP="00746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Схемы-зарисовки поделок из бросового материала для выполнения детьми старшего дошкольного возраста (не менее 4 схем).</w:t>
            </w:r>
          </w:p>
        </w:tc>
      </w:tr>
      <w:tr w:rsidR="00644CC6" w:rsidRPr="00C102BB" w:rsidTr="00CD7AF9">
        <w:tc>
          <w:tcPr>
            <w:tcW w:w="1842" w:type="dxa"/>
          </w:tcPr>
          <w:p w:rsidR="00644CC6" w:rsidRPr="00C102BB" w:rsidRDefault="00644CC6" w:rsidP="00DF3A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840" w:type="dxa"/>
          </w:tcPr>
          <w:p w:rsidR="00644CC6" w:rsidRPr="00C102BB" w:rsidRDefault="00644CC6" w:rsidP="009F454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CC6" w:rsidRPr="00C102BB" w:rsidTr="00CD7AF9">
        <w:trPr>
          <w:trHeight w:val="260"/>
        </w:trPr>
        <w:tc>
          <w:tcPr>
            <w:tcW w:w="1842" w:type="dxa"/>
          </w:tcPr>
          <w:p w:rsidR="00644CC6" w:rsidRPr="00C102BB" w:rsidRDefault="00644CC6" w:rsidP="009F454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2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Тема 28. </w:t>
            </w:r>
            <w:r w:rsidRPr="00C102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840" w:type="dxa"/>
          </w:tcPr>
          <w:p w:rsidR="00644CC6" w:rsidRPr="00C102BB" w:rsidRDefault="00644CC6" w:rsidP="00D80665">
            <w:pPr>
              <w:tabs>
                <w:tab w:val="left" w:pos="567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2BB">
              <w:rPr>
                <w:rFonts w:ascii="Times New Roman" w:hAnsi="Times New Roman" w:cs="Times New Roman"/>
                <w:sz w:val="28"/>
                <w:szCs w:val="28"/>
              </w:rPr>
              <w:t>Виды рисования и методика обучения детей в разных возрастных группах.</w:t>
            </w:r>
          </w:p>
        </w:tc>
      </w:tr>
      <w:tr w:rsidR="00644CC6" w:rsidRPr="00C102BB" w:rsidTr="00CD7AF9">
        <w:tc>
          <w:tcPr>
            <w:tcW w:w="1842" w:type="dxa"/>
          </w:tcPr>
          <w:p w:rsidR="00644CC6" w:rsidRPr="00C102BB" w:rsidRDefault="00644CC6" w:rsidP="00DF3A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C1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Приложение:</w:t>
            </w:r>
          </w:p>
        </w:tc>
        <w:tc>
          <w:tcPr>
            <w:tcW w:w="8840" w:type="dxa"/>
          </w:tcPr>
          <w:p w:rsidR="00644CC6" w:rsidRPr="00C102BB" w:rsidRDefault="00644CC6" w:rsidP="00644CC6">
            <w:pPr>
              <w:tabs>
                <w:tab w:val="left" w:pos="567"/>
              </w:tabs>
              <w:suppressAutoHyphens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Образцы основных видов рисования в разных возрастных группах (не менее 3 образцов).</w:t>
            </w:r>
          </w:p>
        </w:tc>
      </w:tr>
      <w:tr w:rsidR="00644CC6" w:rsidRPr="00C102BB" w:rsidTr="00CD7AF9">
        <w:tc>
          <w:tcPr>
            <w:tcW w:w="1842" w:type="dxa"/>
          </w:tcPr>
          <w:p w:rsidR="00644CC6" w:rsidRPr="00C102BB" w:rsidRDefault="00644CC6" w:rsidP="00DF3A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840" w:type="dxa"/>
          </w:tcPr>
          <w:p w:rsidR="00644CC6" w:rsidRPr="00C102BB" w:rsidRDefault="00644CC6" w:rsidP="00D8066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4CC6" w:rsidRPr="00C102BB" w:rsidTr="00CD7AF9">
        <w:tc>
          <w:tcPr>
            <w:tcW w:w="1842" w:type="dxa"/>
          </w:tcPr>
          <w:p w:rsidR="00644CC6" w:rsidRPr="00C102BB" w:rsidRDefault="00644CC6" w:rsidP="009F454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2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Тема 29. </w:t>
            </w:r>
            <w:r w:rsidRPr="00C102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840" w:type="dxa"/>
          </w:tcPr>
          <w:p w:rsidR="00644CC6" w:rsidRPr="00C102BB" w:rsidRDefault="00644CC6" w:rsidP="00D80665">
            <w:pPr>
              <w:tabs>
                <w:tab w:val="left" w:pos="567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2BB">
              <w:rPr>
                <w:rFonts w:ascii="Times New Roman" w:hAnsi="Times New Roman" w:cs="Times New Roman"/>
                <w:sz w:val="28"/>
                <w:szCs w:val="28"/>
              </w:rPr>
              <w:t>Виды аппликации и методика обучения детей в разных возрастных группах.</w:t>
            </w:r>
          </w:p>
        </w:tc>
      </w:tr>
      <w:tr w:rsidR="00644CC6" w:rsidRPr="00C102BB" w:rsidTr="00CD7AF9">
        <w:tc>
          <w:tcPr>
            <w:tcW w:w="1842" w:type="dxa"/>
          </w:tcPr>
          <w:p w:rsidR="00644CC6" w:rsidRPr="00C102BB" w:rsidRDefault="00644CC6" w:rsidP="00DF3A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C1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Приложение:</w:t>
            </w:r>
          </w:p>
        </w:tc>
        <w:tc>
          <w:tcPr>
            <w:tcW w:w="8840" w:type="dxa"/>
          </w:tcPr>
          <w:p w:rsidR="00644CC6" w:rsidRPr="00C102BB" w:rsidRDefault="00644CC6" w:rsidP="00644CC6">
            <w:pPr>
              <w:tabs>
                <w:tab w:val="left" w:pos="567"/>
              </w:tabs>
              <w:suppressAutoHyphens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Образцы основных видов аппликации в разных возрастных группах (не менее 3 образцов).</w:t>
            </w:r>
          </w:p>
        </w:tc>
      </w:tr>
      <w:tr w:rsidR="00644CC6" w:rsidRPr="00C102BB" w:rsidTr="00CD7AF9">
        <w:tc>
          <w:tcPr>
            <w:tcW w:w="1842" w:type="dxa"/>
          </w:tcPr>
          <w:p w:rsidR="00644CC6" w:rsidRPr="00C102BB" w:rsidRDefault="00644CC6" w:rsidP="00DF3A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840" w:type="dxa"/>
          </w:tcPr>
          <w:p w:rsidR="00644CC6" w:rsidRPr="00C102BB" w:rsidRDefault="00644CC6" w:rsidP="00D8066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4CC6" w:rsidRPr="00C102BB" w:rsidTr="00CD7AF9">
        <w:tc>
          <w:tcPr>
            <w:tcW w:w="1842" w:type="dxa"/>
          </w:tcPr>
          <w:p w:rsidR="00644CC6" w:rsidRPr="00C102BB" w:rsidRDefault="00644CC6" w:rsidP="009F454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2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Тема 30. </w:t>
            </w:r>
            <w:r w:rsidRPr="00C102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840" w:type="dxa"/>
          </w:tcPr>
          <w:p w:rsidR="00644CC6" w:rsidRPr="00C102BB" w:rsidRDefault="00644CC6" w:rsidP="00D806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2BB">
              <w:rPr>
                <w:rFonts w:ascii="Times New Roman" w:hAnsi="Times New Roman" w:cs="Times New Roman"/>
                <w:sz w:val="28"/>
                <w:szCs w:val="28"/>
              </w:rPr>
              <w:t xml:space="preserve">Виды лепки и методика обучения детей в разных возрастных группах. </w:t>
            </w:r>
          </w:p>
        </w:tc>
      </w:tr>
      <w:tr w:rsidR="00644CC6" w:rsidRPr="00C102BB" w:rsidTr="00CD7AF9">
        <w:tc>
          <w:tcPr>
            <w:tcW w:w="1842" w:type="dxa"/>
          </w:tcPr>
          <w:p w:rsidR="00644CC6" w:rsidRPr="00C102BB" w:rsidRDefault="00644CC6" w:rsidP="00DF3A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C1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Приложение:</w:t>
            </w:r>
          </w:p>
        </w:tc>
        <w:tc>
          <w:tcPr>
            <w:tcW w:w="8840" w:type="dxa"/>
          </w:tcPr>
          <w:p w:rsidR="00644CC6" w:rsidRPr="00C102BB" w:rsidRDefault="00644CC6" w:rsidP="00644CC6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1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Образцы (схемы-зарисовки) основных видов лепки в разных возрастных группах (не менее 3 образцов).</w:t>
            </w:r>
          </w:p>
        </w:tc>
      </w:tr>
      <w:tr w:rsidR="00644CC6" w:rsidRPr="00C102BB" w:rsidTr="00CD7AF9">
        <w:tc>
          <w:tcPr>
            <w:tcW w:w="1842" w:type="dxa"/>
          </w:tcPr>
          <w:p w:rsidR="00644CC6" w:rsidRPr="00C102BB" w:rsidRDefault="00644CC6" w:rsidP="00DF3A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840" w:type="dxa"/>
          </w:tcPr>
          <w:p w:rsidR="00644CC6" w:rsidRPr="00C102BB" w:rsidRDefault="00644CC6" w:rsidP="00187B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CC6" w:rsidRPr="00C102BB" w:rsidTr="00CD7AF9">
        <w:tc>
          <w:tcPr>
            <w:tcW w:w="1842" w:type="dxa"/>
          </w:tcPr>
          <w:p w:rsidR="00644CC6" w:rsidRPr="00C102BB" w:rsidRDefault="00644CC6" w:rsidP="009F454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2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Тема 31. </w:t>
            </w:r>
            <w:r w:rsidRPr="00C102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840" w:type="dxa"/>
          </w:tcPr>
          <w:p w:rsidR="00644CC6" w:rsidRPr="00C102BB" w:rsidRDefault="00644CC6" w:rsidP="00737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2BB">
              <w:rPr>
                <w:rFonts w:ascii="Times New Roman" w:hAnsi="Times New Roman" w:cs="Times New Roman"/>
                <w:sz w:val="28"/>
                <w:szCs w:val="28"/>
              </w:rPr>
              <w:t>Особенности изображения животных в рисунках детей разных возрастных групп.</w:t>
            </w:r>
          </w:p>
        </w:tc>
      </w:tr>
      <w:tr w:rsidR="00644CC6" w:rsidRPr="00C102BB" w:rsidTr="00CD7AF9">
        <w:tc>
          <w:tcPr>
            <w:tcW w:w="1842" w:type="dxa"/>
          </w:tcPr>
          <w:p w:rsidR="00644CC6" w:rsidRPr="00C102BB" w:rsidRDefault="00644CC6" w:rsidP="00DF3A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C1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Приложение:</w:t>
            </w:r>
          </w:p>
        </w:tc>
        <w:tc>
          <w:tcPr>
            <w:tcW w:w="8840" w:type="dxa"/>
          </w:tcPr>
          <w:p w:rsidR="00644CC6" w:rsidRPr="00C102BB" w:rsidRDefault="00644CC6" w:rsidP="00B45E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Образцы изображения животных в рисунках детей разных возрастных групп (не менее </w:t>
            </w:r>
            <w:r w:rsidR="00B45E5A" w:rsidRPr="00C1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</w:t>
            </w:r>
            <w:r w:rsidRPr="00C1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образцов).</w:t>
            </w:r>
          </w:p>
        </w:tc>
      </w:tr>
      <w:tr w:rsidR="00644CC6" w:rsidRPr="00C102BB" w:rsidTr="00CD7AF9">
        <w:tc>
          <w:tcPr>
            <w:tcW w:w="1842" w:type="dxa"/>
          </w:tcPr>
          <w:p w:rsidR="00644CC6" w:rsidRPr="00C102BB" w:rsidRDefault="00644CC6" w:rsidP="00DF3A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840" w:type="dxa"/>
          </w:tcPr>
          <w:p w:rsidR="00644CC6" w:rsidRPr="00C102BB" w:rsidRDefault="00644CC6" w:rsidP="009F454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4CC6" w:rsidRPr="00C102BB" w:rsidTr="00CD7AF9">
        <w:tc>
          <w:tcPr>
            <w:tcW w:w="1842" w:type="dxa"/>
          </w:tcPr>
          <w:p w:rsidR="00644CC6" w:rsidRPr="00C102BB" w:rsidRDefault="00644CC6" w:rsidP="009F454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2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Тема 32.</w:t>
            </w:r>
          </w:p>
        </w:tc>
        <w:tc>
          <w:tcPr>
            <w:tcW w:w="8840" w:type="dxa"/>
          </w:tcPr>
          <w:p w:rsidR="00644CC6" w:rsidRPr="00C102BB" w:rsidRDefault="00644CC6" w:rsidP="009F5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2BB">
              <w:rPr>
                <w:rFonts w:ascii="Times New Roman" w:hAnsi="Times New Roman" w:cs="Times New Roman"/>
                <w:sz w:val="28"/>
                <w:szCs w:val="28"/>
              </w:rPr>
              <w:t>Особенности изображения человека в рисунках детей разных возрастных групп.</w:t>
            </w:r>
          </w:p>
        </w:tc>
      </w:tr>
      <w:tr w:rsidR="00644CC6" w:rsidRPr="00C102BB" w:rsidTr="00CD7AF9">
        <w:tc>
          <w:tcPr>
            <w:tcW w:w="1842" w:type="dxa"/>
          </w:tcPr>
          <w:p w:rsidR="00644CC6" w:rsidRPr="00C102BB" w:rsidRDefault="00644CC6" w:rsidP="00DF3A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C1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Приложение:</w:t>
            </w:r>
          </w:p>
        </w:tc>
        <w:tc>
          <w:tcPr>
            <w:tcW w:w="8840" w:type="dxa"/>
          </w:tcPr>
          <w:p w:rsidR="00644CC6" w:rsidRPr="00C102BB" w:rsidRDefault="00644CC6" w:rsidP="00B45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Образцы изображения человека в рисунках д</w:t>
            </w:r>
            <w:r w:rsidR="00B45E5A" w:rsidRPr="00C1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етей разных возрастных групп (н</w:t>
            </w:r>
            <w:r w:rsidRPr="00C1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е менее </w:t>
            </w:r>
            <w:r w:rsidR="00B45E5A" w:rsidRPr="00C1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</w:t>
            </w:r>
            <w:r w:rsidRPr="00C1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образцов).</w:t>
            </w:r>
          </w:p>
        </w:tc>
      </w:tr>
      <w:tr w:rsidR="00644CC6" w:rsidRPr="00C102BB" w:rsidTr="00CD7AF9">
        <w:tc>
          <w:tcPr>
            <w:tcW w:w="1842" w:type="dxa"/>
          </w:tcPr>
          <w:p w:rsidR="00644CC6" w:rsidRPr="00C102BB" w:rsidRDefault="00644CC6" w:rsidP="00DF3A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840" w:type="dxa"/>
          </w:tcPr>
          <w:p w:rsidR="00644CC6" w:rsidRPr="00C102BB" w:rsidRDefault="00644CC6" w:rsidP="00187B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CC6" w:rsidRPr="00C102BB" w:rsidTr="00CD7AF9">
        <w:tc>
          <w:tcPr>
            <w:tcW w:w="1842" w:type="dxa"/>
          </w:tcPr>
          <w:p w:rsidR="00644CC6" w:rsidRPr="00C102BB" w:rsidRDefault="00644CC6" w:rsidP="009F454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2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Тема 33. </w:t>
            </w:r>
            <w:r w:rsidRPr="00C102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840" w:type="dxa"/>
          </w:tcPr>
          <w:p w:rsidR="00644CC6" w:rsidRPr="00C102BB" w:rsidRDefault="00644CC6" w:rsidP="00643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2BB">
              <w:rPr>
                <w:rFonts w:ascii="Times New Roman" w:hAnsi="Times New Roman" w:cs="Times New Roman"/>
                <w:sz w:val="28"/>
                <w:szCs w:val="28"/>
              </w:rPr>
              <w:t>Особенности изображения растений в рисунках детей разных возрастных групп.</w:t>
            </w:r>
          </w:p>
        </w:tc>
      </w:tr>
      <w:tr w:rsidR="00644CC6" w:rsidRPr="00C102BB" w:rsidTr="00CD7AF9">
        <w:tc>
          <w:tcPr>
            <w:tcW w:w="1842" w:type="dxa"/>
          </w:tcPr>
          <w:p w:rsidR="00644CC6" w:rsidRPr="00C102BB" w:rsidRDefault="00644CC6" w:rsidP="00DF3A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C1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Приложение:</w:t>
            </w:r>
          </w:p>
        </w:tc>
        <w:tc>
          <w:tcPr>
            <w:tcW w:w="8840" w:type="dxa"/>
          </w:tcPr>
          <w:p w:rsidR="00644CC6" w:rsidRPr="00C102BB" w:rsidRDefault="00644CC6" w:rsidP="00643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Образцы изображения растений (трава, цветы, кусты, деревья) в рисунках де</w:t>
            </w:r>
            <w:r w:rsidR="00B45E5A" w:rsidRPr="00C1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тей разных возрастных групп (н</w:t>
            </w:r>
            <w:r w:rsidRPr="00C1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 менее 10 образцов).</w:t>
            </w:r>
          </w:p>
        </w:tc>
      </w:tr>
      <w:tr w:rsidR="00644CC6" w:rsidRPr="00C102BB" w:rsidTr="00CD7AF9">
        <w:tc>
          <w:tcPr>
            <w:tcW w:w="1842" w:type="dxa"/>
          </w:tcPr>
          <w:p w:rsidR="00644CC6" w:rsidRPr="00C102BB" w:rsidRDefault="00644CC6" w:rsidP="00DF3A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840" w:type="dxa"/>
          </w:tcPr>
          <w:p w:rsidR="00644CC6" w:rsidRPr="00C102BB" w:rsidRDefault="00644CC6" w:rsidP="009F454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4CC6" w:rsidRPr="00C102BB" w:rsidTr="00CD7AF9">
        <w:tc>
          <w:tcPr>
            <w:tcW w:w="1842" w:type="dxa"/>
          </w:tcPr>
          <w:p w:rsidR="00644CC6" w:rsidRPr="00C102BB" w:rsidRDefault="00644CC6" w:rsidP="009F454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2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Тема 34. </w:t>
            </w:r>
            <w:r w:rsidRPr="00C102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840" w:type="dxa"/>
          </w:tcPr>
          <w:p w:rsidR="00644CC6" w:rsidRPr="00C102BB" w:rsidRDefault="00644CC6" w:rsidP="009A6E5B">
            <w:pPr>
              <w:tabs>
                <w:tab w:val="left" w:pos="42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2BB">
              <w:rPr>
                <w:rFonts w:ascii="Times New Roman" w:hAnsi="Times New Roman" w:cs="Times New Roman"/>
                <w:sz w:val="28"/>
                <w:szCs w:val="28"/>
              </w:rPr>
              <w:t>Взаимосвязь продуктивных видов деятельности дошкольников в педагогическом процессе.</w:t>
            </w:r>
          </w:p>
        </w:tc>
      </w:tr>
      <w:tr w:rsidR="00644CC6" w:rsidRPr="00C102BB" w:rsidTr="00CD7AF9">
        <w:tc>
          <w:tcPr>
            <w:tcW w:w="1842" w:type="dxa"/>
          </w:tcPr>
          <w:p w:rsidR="00644CC6" w:rsidRPr="00C102BB" w:rsidRDefault="00644CC6" w:rsidP="00DF3A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C1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Приложение:</w:t>
            </w:r>
          </w:p>
        </w:tc>
        <w:tc>
          <w:tcPr>
            <w:tcW w:w="8840" w:type="dxa"/>
          </w:tcPr>
          <w:p w:rsidR="00644CC6" w:rsidRPr="00C102BB" w:rsidRDefault="00644CC6" w:rsidP="009A6E5B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1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Работы детей разных возрастных групп, в которых сочетаются различные ви</w:t>
            </w:r>
            <w:r w:rsidR="00B45E5A" w:rsidRPr="00C1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ды продуктивной деятельности (н</w:t>
            </w:r>
            <w:r w:rsidRPr="00C1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 менее 3 работ).</w:t>
            </w:r>
          </w:p>
        </w:tc>
      </w:tr>
      <w:tr w:rsidR="00644CC6" w:rsidRPr="00C102BB" w:rsidTr="00CD7AF9">
        <w:tc>
          <w:tcPr>
            <w:tcW w:w="1842" w:type="dxa"/>
          </w:tcPr>
          <w:p w:rsidR="00644CC6" w:rsidRPr="00C102BB" w:rsidRDefault="00644CC6" w:rsidP="00DF3A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840" w:type="dxa"/>
          </w:tcPr>
          <w:p w:rsidR="00644CC6" w:rsidRPr="00C102BB" w:rsidRDefault="00644CC6" w:rsidP="009A6E5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CC6" w:rsidRPr="00C102BB" w:rsidTr="00CD7AF9">
        <w:tc>
          <w:tcPr>
            <w:tcW w:w="1842" w:type="dxa"/>
          </w:tcPr>
          <w:p w:rsidR="00644CC6" w:rsidRPr="00C102BB" w:rsidRDefault="00644CC6" w:rsidP="009F454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2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Тема 35. </w:t>
            </w:r>
            <w:r w:rsidRPr="00C102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840" w:type="dxa"/>
          </w:tcPr>
          <w:p w:rsidR="00644CC6" w:rsidRPr="00C102BB" w:rsidRDefault="00644CC6" w:rsidP="009A6E5B">
            <w:pPr>
              <w:tabs>
                <w:tab w:val="left" w:pos="567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2BB">
              <w:rPr>
                <w:rFonts w:ascii="Times New Roman" w:hAnsi="Times New Roman" w:cs="Times New Roman"/>
                <w:sz w:val="28"/>
                <w:szCs w:val="28"/>
              </w:rPr>
              <w:t>Развитие детского творчества в процессе освоения продуктивных видов деятельности.</w:t>
            </w:r>
          </w:p>
        </w:tc>
      </w:tr>
      <w:tr w:rsidR="00644CC6" w:rsidRPr="00C102BB" w:rsidTr="00CD7AF9">
        <w:tc>
          <w:tcPr>
            <w:tcW w:w="1842" w:type="dxa"/>
          </w:tcPr>
          <w:p w:rsidR="00644CC6" w:rsidRPr="00C102BB" w:rsidRDefault="00644CC6" w:rsidP="00DF3A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C1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Приложение:</w:t>
            </w:r>
          </w:p>
        </w:tc>
        <w:tc>
          <w:tcPr>
            <w:tcW w:w="8840" w:type="dxa"/>
          </w:tcPr>
          <w:p w:rsidR="00644CC6" w:rsidRPr="00C102BB" w:rsidRDefault="00B45E5A" w:rsidP="00B45E5A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1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Список тем</w:t>
            </w:r>
            <w:r w:rsidR="00644CC6" w:rsidRPr="00C1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занятий  продуктивных видов деятельности  детей </w:t>
            </w:r>
            <w:r w:rsidR="00644CC6" w:rsidRPr="00C102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старшего</w:t>
            </w:r>
            <w:r w:rsidR="00644CC6" w:rsidRPr="00C1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дошкольного возраста, способствующие </w:t>
            </w:r>
            <w:r w:rsidRPr="00C1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развитию детского творчества (н</w:t>
            </w:r>
            <w:r w:rsidR="00644CC6" w:rsidRPr="00C1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е менее </w:t>
            </w:r>
            <w:r w:rsidRPr="00C1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  <w:r w:rsidR="00644CC6" w:rsidRPr="00C1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 тем).</w:t>
            </w:r>
          </w:p>
        </w:tc>
      </w:tr>
    </w:tbl>
    <w:p w:rsidR="008A0D22" w:rsidRDefault="008A0D22" w:rsidP="008F08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2BB" w:rsidRDefault="00C102BB" w:rsidP="008A0D22">
      <w:pPr>
        <w:spacing w:after="0" w:line="240" w:lineRule="auto"/>
        <w:ind w:left="-284"/>
        <w:jc w:val="center"/>
        <w:rPr>
          <w:rFonts w:ascii="Times New Roman CYR" w:eastAsia="Calibri" w:hAnsi="Times New Roman CYR" w:cs="Times New Roman CYR"/>
          <w:b/>
          <w:sz w:val="28"/>
          <w:szCs w:val="28"/>
        </w:rPr>
      </w:pPr>
    </w:p>
    <w:p w:rsidR="00C102BB" w:rsidRDefault="00C102BB" w:rsidP="008A0D22">
      <w:pPr>
        <w:spacing w:after="0" w:line="240" w:lineRule="auto"/>
        <w:ind w:left="-284"/>
        <w:jc w:val="center"/>
        <w:rPr>
          <w:rFonts w:ascii="Times New Roman CYR" w:eastAsia="Calibri" w:hAnsi="Times New Roman CYR" w:cs="Times New Roman CYR"/>
          <w:b/>
          <w:sz w:val="28"/>
          <w:szCs w:val="28"/>
        </w:rPr>
      </w:pPr>
    </w:p>
    <w:p w:rsidR="008A0D22" w:rsidRPr="008A0D22" w:rsidRDefault="008A0D22" w:rsidP="008A0D22">
      <w:pPr>
        <w:spacing w:after="0" w:line="240" w:lineRule="auto"/>
        <w:ind w:left="-284"/>
        <w:jc w:val="center"/>
        <w:rPr>
          <w:rFonts w:ascii="Times New Roman CYR" w:eastAsia="Calibri" w:hAnsi="Times New Roman CYR" w:cs="Times New Roman CYR"/>
          <w:b/>
          <w:sz w:val="28"/>
          <w:szCs w:val="28"/>
        </w:rPr>
      </w:pPr>
      <w:r w:rsidRPr="008A0D22">
        <w:rPr>
          <w:rFonts w:ascii="Times New Roman CYR" w:eastAsia="Calibri" w:hAnsi="Times New Roman CYR" w:cs="Times New Roman CYR"/>
          <w:b/>
          <w:sz w:val="28"/>
          <w:szCs w:val="28"/>
        </w:rPr>
        <w:lastRenderedPageBreak/>
        <w:t xml:space="preserve">Перечень рекомендуемых учебных изданий, интернет-ресурсов, дополнительной литературы по МДК 02.03. Теоретические и методические основы </w:t>
      </w:r>
      <w:proofErr w:type="gramStart"/>
      <w:r w:rsidRPr="008A0D22">
        <w:rPr>
          <w:rFonts w:ascii="Times New Roman CYR" w:eastAsia="Calibri" w:hAnsi="Times New Roman CYR" w:cs="Times New Roman CYR"/>
          <w:b/>
          <w:sz w:val="28"/>
          <w:szCs w:val="28"/>
        </w:rPr>
        <w:t>организации продуктивных видов деятельности детей дошкольного возраста</w:t>
      </w:r>
      <w:proofErr w:type="gramEnd"/>
      <w:r w:rsidRPr="008A0D22">
        <w:rPr>
          <w:rFonts w:ascii="Times New Roman CYR" w:eastAsia="Calibri" w:hAnsi="Times New Roman CYR" w:cs="Times New Roman CYR"/>
          <w:b/>
          <w:sz w:val="28"/>
          <w:szCs w:val="28"/>
        </w:rPr>
        <w:t>.</w:t>
      </w:r>
    </w:p>
    <w:p w:rsidR="008A0D22" w:rsidRPr="008A0D22" w:rsidRDefault="008A0D22" w:rsidP="008A0D22">
      <w:pPr>
        <w:spacing w:after="0" w:line="240" w:lineRule="auto"/>
        <w:ind w:left="-284"/>
        <w:jc w:val="center"/>
        <w:rPr>
          <w:rFonts w:ascii="Times New Roman CYR" w:eastAsia="Calibri" w:hAnsi="Times New Roman CYR" w:cs="Times New Roman CYR"/>
          <w:b/>
          <w:sz w:val="28"/>
          <w:szCs w:val="28"/>
        </w:rPr>
      </w:pPr>
    </w:p>
    <w:p w:rsidR="004135E4" w:rsidRPr="004135E4" w:rsidRDefault="009B062C" w:rsidP="004135E4">
      <w:pPr>
        <w:pStyle w:val="a3"/>
        <w:numPr>
          <w:ilvl w:val="0"/>
          <w:numId w:val="15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proofErr w:type="spellStart"/>
        <w:r w:rsidR="004135E4" w:rsidRPr="004135E4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Волчкова</w:t>
        </w:r>
        <w:proofErr w:type="spellEnd"/>
        <w:r w:rsidR="004135E4" w:rsidRPr="004135E4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 xml:space="preserve">, В. </w:t>
        </w:r>
        <w:proofErr w:type="spellStart"/>
        <w:r w:rsidR="004135E4" w:rsidRPr="004135E4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Н.</w:t>
        </w:r>
      </w:hyperlink>
      <w:r w:rsidR="004135E4" w:rsidRPr="004135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Конспекты</w:t>
      </w:r>
      <w:proofErr w:type="spellEnd"/>
      <w:r w:rsidR="004135E4" w:rsidRPr="00413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в старшей группе детского сада </w:t>
      </w:r>
      <w:proofErr w:type="gramStart"/>
      <w:r w:rsidR="004135E4" w:rsidRPr="004135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4135E4" w:rsidRPr="00413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ИЗО. –  Воронеж: Учитель, 2004. –  95 с.</w:t>
      </w:r>
    </w:p>
    <w:p w:rsidR="008A0D22" w:rsidRPr="004135E4" w:rsidRDefault="008A0D22" w:rsidP="004135E4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Григорьева Г. Г. Развитие дошкольника в изобразительной деятельности.– М.: 1999. </w:t>
      </w:r>
    </w:p>
    <w:p w:rsidR="004135E4" w:rsidRPr="004135E4" w:rsidRDefault="004135E4" w:rsidP="004135E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135E4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Дрезнина</w:t>
      </w:r>
      <w:proofErr w:type="spellEnd"/>
      <w:r w:rsidRPr="00413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Г. Каждый ребёнок – художник. – М.: </w:t>
      </w:r>
      <w:proofErr w:type="spellStart"/>
      <w:r w:rsidRPr="004135E4">
        <w:rPr>
          <w:rFonts w:ascii="Times New Roman" w:eastAsia="Times New Roman" w:hAnsi="Times New Roman" w:cs="Times New Roman"/>
          <w:sz w:val="28"/>
          <w:szCs w:val="28"/>
          <w:lang w:eastAsia="ru-RU"/>
        </w:rPr>
        <w:t>Ювента</w:t>
      </w:r>
      <w:proofErr w:type="spellEnd"/>
      <w:r w:rsidRPr="004135E4">
        <w:rPr>
          <w:rFonts w:ascii="Times New Roman" w:eastAsia="Times New Roman" w:hAnsi="Times New Roman" w:cs="Times New Roman"/>
          <w:sz w:val="28"/>
          <w:szCs w:val="28"/>
          <w:lang w:eastAsia="ru-RU"/>
        </w:rPr>
        <w:t>, 2003.</w:t>
      </w:r>
    </w:p>
    <w:p w:rsidR="008A0D22" w:rsidRPr="004135E4" w:rsidRDefault="008A0D22" w:rsidP="004135E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5E4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Игнатьев Е. И. Психология изобразительной деятельности. – М.: 2001. – 186 с.</w:t>
      </w:r>
    </w:p>
    <w:p w:rsidR="004135E4" w:rsidRPr="004135E4" w:rsidRDefault="004135E4" w:rsidP="004135E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5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Казакова, Т. Г. </w:t>
      </w:r>
      <w:r w:rsidRPr="00413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Теория и методика развития детского изобразительного творчества. – М.: </w:t>
      </w:r>
      <w:proofErr w:type="spellStart"/>
      <w:r w:rsidRPr="004135E4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</w:t>
      </w:r>
      <w:proofErr w:type="spellEnd"/>
      <w:r w:rsidRPr="00413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изд. центр ВЛАДОС, 2006. – 255 с.  </w:t>
      </w:r>
    </w:p>
    <w:p w:rsidR="004135E4" w:rsidRPr="004135E4" w:rsidRDefault="004135E4" w:rsidP="004135E4">
      <w:pPr>
        <w:pStyle w:val="a3"/>
        <w:numPr>
          <w:ilvl w:val="0"/>
          <w:numId w:val="15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35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Косминская В.Б. и др. Теория и методика изобразительной деятельности в детском саду: Учеб. Пособие для студентов </w:t>
      </w:r>
      <w:proofErr w:type="spellStart"/>
      <w:r w:rsidRPr="004135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</w:t>
      </w:r>
      <w:proofErr w:type="spellEnd"/>
      <w:r w:rsidRPr="004135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ин-</w:t>
      </w:r>
      <w:proofErr w:type="spellStart"/>
      <w:r w:rsidRPr="004135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тов</w:t>
      </w:r>
      <w:proofErr w:type="spellEnd"/>
      <w:r w:rsidRPr="004135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 </w:t>
      </w:r>
      <w:proofErr w:type="spellStart"/>
      <w:r w:rsidRPr="004135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В.Б.Косминская</w:t>
      </w:r>
      <w:proofErr w:type="spellEnd"/>
      <w:r w:rsidRPr="004135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4135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Е.И.Васильева</w:t>
      </w:r>
      <w:proofErr w:type="spellEnd"/>
      <w:r w:rsidRPr="004135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4135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Н.Б.Халезова</w:t>
      </w:r>
      <w:proofErr w:type="spellEnd"/>
      <w:r w:rsidRPr="004135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др</w:t>
      </w:r>
      <w:proofErr w:type="gramStart"/>
      <w:r w:rsidRPr="00413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–– </w:t>
      </w:r>
      <w:proofErr w:type="gramEnd"/>
      <w:r w:rsidRPr="00413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М.: Просвещение, 2007. - 253с. </w:t>
      </w:r>
    </w:p>
    <w:p w:rsidR="008A0D22" w:rsidRPr="004135E4" w:rsidRDefault="008A0D22" w:rsidP="004135E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5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Комарова Т. С. Изобразительная деятельность в детском саду. Программа и методические рекомендации. – М.: Мозаика-Синтез, 2006. – 192 с.</w:t>
      </w:r>
    </w:p>
    <w:p w:rsidR="008A0D22" w:rsidRPr="004135E4" w:rsidRDefault="008A0D22" w:rsidP="004135E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5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Комарова Т. С. Детское художественное творчество. – М.: Мозаика-Синтез, 2006. – 128 с.</w:t>
      </w:r>
    </w:p>
    <w:p w:rsidR="008A0D22" w:rsidRPr="004135E4" w:rsidRDefault="008A0D22" w:rsidP="004135E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135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Корчинова</w:t>
      </w:r>
      <w:proofErr w:type="spellEnd"/>
      <w:r w:rsidRPr="00413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В. Декоративно-прикладное творчество в детских дошкольных учреждениях. – Ростов н</w:t>
      </w:r>
      <w:proofErr w:type="gramStart"/>
      <w:r w:rsidRPr="004135E4">
        <w:rPr>
          <w:rFonts w:ascii="Times New Roman" w:eastAsia="Times New Roman" w:hAnsi="Times New Roman" w:cs="Times New Roman"/>
          <w:sz w:val="28"/>
          <w:szCs w:val="28"/>
          <w:lang w:eastAsia="ru-RU"/>
        </w:rPr>
        <w:t>/Д</w:t>
      </w:r>
      <w:proofErr w:type="gramEnd"/>
      <w:r w:rsidRPr="004135E4">
        <w:rPr>
          <w:rFonts w:ascii="Times New Roman" w:eastAsia="Times New Roman" w:hAnsi="Times New Roman" w:cs="Times New Roman"/>
          <w:sz w:val="28"/>
          <w:szCs w:val="28"/>
          <w:lang w:eastAsia="ru-RU"/>
        </w:rPr>
        <w:t>: Феникс, 2002. – 320 с.</w:t>
      </w:r>
    </w:p>
    <w:p w:rsidR="008A0D22" w:rsidRPr="004135E4" w:rsidRDefault="008A0D22" w:rsidP="004135E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5E4">
        <w:rPr>
          <w:rFonts w:ascii="Times New Roman" w:eastAsia="Times New Roman" w:hAnsi="Times New Roman" w:cs="Times New Roman"/>
          <w:sz w:val="28"/>
          <w:szCs w:val="28"/>
          <w:lang w:eastAsia="ru-RU"/>
        </w:rPr>
        <w:t>Лыкова И.А. Изобразительная деятельность в детском саду: планирование, конспекты занятий, методические рекомендации. – М.: «КАРАПУЗ-ДИДАКТИКА», 2007.</w:t>
      </w:r>
    </w:p>
    <w:p w:rsidR="008A0D22" w:rsidRPr="004135E4" w:rsidRDefault="008A0D22" w:rsidP="004135E4">
      <w:pPr>
        <w:pStyle w:val="a3"/>
        <w:numPr>
          <w:ilvl w:val="0"/>
          <w:numId w:val="15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35E4">
        <w:rPr>
          <w:rFonts w:ascii="Times New Roman" w:eastAsia="Times New Roman" w:hAnsi="Times New Roman" w:cs="Times New Roman"/>
          <w:sz w:val="28"/>
          <w:szCs w:val="28"/>
          <w:lang w:eastAsia="ru-RU"/>
        </w:rPr>
        <w:t>Лыкова И. А. Изобразительная деятельность в детском саду: Планирование, конспекты занятий, методические рекомендации. Подготовительная к школе группа. – М.: «Карапуз-дидактика», 2006. – 208 с.</w:t>
      </w:r>
    </w:p>
    <w:p w:rsidR="008A0D22" w:rsidRPr="004135E4" w:rsidRDefault="008A0D22" w:rsidP="004135E4">
      <w:pPr>
        <w:pStyle w:val="a3"/>
        <w:numPr>
          <w:ilvl w:val="0"/>
          <w:numId w:val="15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35E4">
        <w:rPr>
          <w:rFonts w:ascii="Times New Roman" w:eastAsia="Times New Roman" w:hAnsi="Times New Roman" w:cs="Times New Roman"/>
          <w:sz w:val="28"/>
          <w:szCs w:val="28"/>
          <w:lang w:eastAsia="ru-RU"/>
        </w:rPr>
        <w:t>Лыкова И. А. Изобразительная деятельность в детском саду: Планирование, конспекты занятий, методические рекомендации. Средняя  группа. – М.: «Карапуз-дидактика», 2006. – 144 с.</w:t>
      </w:r>
    </w:p>
    <w:p w:rsidR="008A0D22" w:rsidRPr="004135E4" w:rsidRDefault="008A0D22" w:rsidP="004135E4">
      <w:pPr>
        <w:pStyle w:val="a3"/>
        <w:numPr>
          <w:ilvl w:val="0"/>
          <w:numId w:val="15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35E4">
        <w:rPr>
          <w:rFonts w:ascii="Times New Roman" w:eastAsia="Times New Roman" w:hAnsi="Times New Roman" w:cs="Times New Roman"/>
          <w:sz w:val="28"/>
          <w:szCs w:val="28"/>
          <w:lang w:eastAsia="ru-RU"/>
        </w:rPr>
        <w:t>Лыкова И. А. Изобразительная деятельность в детском саду: Планирование, конспекты занятий, методические рекомендации. Старшая  группа. – М.: «Карапуз-дидактика», 2006. – 208 с.</w:t>
      </w:r>
    </w:p>
    <w:p w:rsidR="004135E4" w:rsidRPr="004135E4" w:rsidRDefault="004135E4" w:rsidP="004135E4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5E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обучения изобразительной деятельности и конструированию. /Под ред. Т. С. Комаровой. – М.: 2000.</w:t>
      </w:r>
    </w:p>
    <w:p w:rsidR="004135E4" w:rsidRPr="004135E4" w:rsidRDefault="004135E4" w:rsidP="004135E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5E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Никитина А.В. Нетрадиционные техники рисования в детском саду. /Пособие для воспитателей и заинтересованных родителей/. – СПб</w:t>
      </w:r>
      <w:proofErr w:type="gramStart"/>
      <w:r w:rsidRPr="00413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4135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КАРО, 2008. – 96с.</w:t>
      </w:r>
    </w:p>
    <w:p w:rsidR="008A0D22" w:rsidRPr="004135E4" w:rsidRDefault="008A0D22" w:rsidP="004135E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детей рисованию. Пособие для воспитателей детских садов. / Под ред. С. В. </w:t>
      </w:r>
      <w:proofErr w:type="spellStart"/>
      <w:r w:rsidRPr="004135E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Парафеевой</w:t>
      </w:r>
      <w:proofErr w:type="spellEnd"/>
      <w:r w:rsidRPr="004135E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Просвещение, 2002. – 86 с.</w:t>
      </w:r>
    </w:p>
    <w:p w:rsidR="008A0D22" w:rsidRPr="004135E4" w:rsidRDefault="008A0D22" w:rsidP="004135E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5E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Парамонова Л. А. Теория и методика творческого конструирования в детском саду. – М.: Издательский центр «Академия», 2002. – 192 с.</w:t>
      </w:r>
    </w:p>
    <w:p w:rsidR="004135E4" w:rsidRPr="004135E4" w:rsidRDefault="004135E4" w:rsidP="004135E4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5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Погодина С. В. Теория и методика развития детского изобразительного творчества. – М.: издательский центр «Академия», 2011. – 352 с.</w:t>
      </w:r>
    </w:p>
    <w:p w:rsidR="008A0D22" w:rsidRPr="004135E4" w:rsidRDefault="008A0D22" w:rsidP="004135E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5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 и творчества дошкольников: Игры, упражнения, конспекты занятий</w:t>
      </w:r>
      <w:proofErr w:type="gramStart"/>
      <w:r w:rsidRPr="00413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/П</w:t>
      </w:r>
      <w:proofErr w:type="gramEnd"/>
      <w:r w:rsidRPr="004135E4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ред. О. С. Ушаковой. – М.: ТЦ Сфера, 2004 г. – 230 с.</w:t>
      </w:r>
    </w:p>
    <w:p w:rsidR="008A0D22" w:rsidRPr="004135E4" w:rsidRDefault="008A0D22" w:rsidP="004135E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35E4">
        <w:rPr>
          <w:rFonts w:ascii="Times New Roman" w:eastAsia="Calibri" w:hAnsi="Times New Roman" w:cs="Times New Roman"/>
          <w:sz w:val="28"/>
          <w:szCs w:val="28"/>
        </w:rPr>
        <w:t>Эстетическое воспитание и развитие детей дошкольного возраста. Под ред. Е. А. Дубровской, С. А. Козловой. – М.: Издат</w:t>
      </w:r>
      <w:r w:rsidR="004135E4">
        <w:rPr>
          <w:rFonts w:ascii="Times New Roman" w:eastAsia="Calibri" w:hAnsi="Times New Roman" w:cs="Times New Roman"/>
          <w:sz w:val="28"/>
          <w:szCs w:val="28"/>
        </w:rPr>
        <w:t>ельский центр «Академия»,2002.</w:t>
      </w:r>
      <w:r w:rsidRPr="004135E4">
        <w:rPr>
          <w:rFonts w:ascii="Times New Roman" w:eastAsia="Calibri" w:hAnsi="Times New Roman" w:cs="Times New Roman"/>
          <w:sz w:val="28"/>
          <w:szCs w:val="28"/>
        </w:rPr>
        <w:t>– 256 с.</w:t>
      </w:r>
    </w:p>
    <w:p w:rsidR="008A0D22" w:rsidRPr="004135E4" w:rsidRDefault="008A0D22" w:rsidP="004135E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5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О. А. Белоусова. </w:t>
      </w:r>
      <w:r w:rsidRPr="004135E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Обучение дошкольников рисованию песком. </w:t>
      </w:r>
      <w:hyperlink r:id="rId7" w:history="1">
        <w:r w:rsidRPr="004135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http://www.resobr.ru/materials/45/29252/</w:t>
        </w:r>
      </w:hyperlink>
      <w:r w:rsidRPr="004135E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2010.</w:t>
      </w:r>
    </w:p>
    <w:p w:rsidR="008A0D22" w:rsidRPr="004135E4" w:rsidRDefault="009B062C" w:rsidP="004135E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8A0D22" w:rsidRPr="004135E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Екатерина </w:t>
        </w:r>
        <w:proofErr w:type="spellStart"/>
        <w:r w:rsidR="008A0D22" w:rsidRPr="004135E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Хломова</w:t>
        </w:r>
        <w:proofErr w:type="spellEnd"/>
      </w:hyperlink>
      <w:r w:rsidR="008A0D22" w:rsidRPr="00413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A0D22" w:rsidRPr="004135E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Нетрадиционное </w:t>
      </w:r>
      <w:proofErr w:type="spellStart"/>
      <w:r w:rsidR="008A0D22" w:rsidRPr="004135E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рисование.</w:t>
      </w:r>
      <w:hyperlink r:id="rId9" w:history="1">
        <w:r w:rsidR="008A0D22" w:rsidRPr="004135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</w:t>
        </w:r>
        <w:proofErr w:type="spellEnd"/>
        <w:r w:rsidR="008A0D22" w:rsidRPr="004135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://www.mama.ru</w:t>
        </w:r>
      </w:hyperlink>
      <w:r w:rsidR="008A0D22" w:rsidRPr="004135E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="008A0D22" w:rsidRPr="004135E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- 2011.</w:t>
      </w:r>
    </w:p>
    <w:p w:rsidR="008A0D22" w:rsidRPr="004135E4" w:rsidRDefault="008A0D22" w:rsidP="004135E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Pr="004135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http://www.detskiysad.ru</w:t>
        </w:r>
      </w:hyperlink>
      <w:r w:rsidRPr="004135E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r w:rsidRPr="004135E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- 2009.</w:t>
      </w:r>
    </w:p>
    <w:p w:rsidR="008A0D22" w:rsidRPr="004135E4" w:rsidRDefault="008A0D22" w:rsidP="004135E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Консультации для </w:t>
      </w:r>
      <w:proofErr w:type="spellStart"/>
      <w:r w:rsidRPr="004135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воспитателей</w:t>
      </w:r>
      <w:proofErr w:type="gramStart"/>
      <w:r w:rsidRPr="004135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135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proofErr w:type="spellEnd"/>
      <w:proofErr w:type="gramEnd"/>
      <w:r w:rsidRPr="00413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135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</w:t>
      </w:r>
      <w:r w:rsidRPr="00413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spellStart"/>
      <w:r w:rsidRPr="004135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Дергунова</w:t>
      </w:r>
      <w:proofErr w:type="spellEnd"/>
      <w:r w:rsidRPr="00413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135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Нетрадиционные техники рисования в детском саду и их роль в разв</w:t>
      </w:r>
      <w:r w:rsidRPr="00413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итии детей дошкольного возраста. </w:t>
      </w:r>
      <w:hyperlink r:id="rId11" w:history="1">
        <w:r w:rsidRPr="004135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http://www.ivalex.vistcom.ru</w:t>
        </w:r>
      </w:hyperlink>
      <w:r w:rsidRPr="004135E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r w:rsidRPr="004135E4">
        <w:rPr>
          <w:rFonts w:ascii="Times New Roman" w:eastAsia="Times New Roman" w:hAnsi="Times New Roman" w:cs="Times New Roman"/>
          <w:sz w:val="28"/>
          <w:szCs w:val="28"/>
          <w:lang w:eastAsia="ru-RU"/>
        </w:rPr>
        <w:t>- 2012.</w:t>
      </w:r>
    </w:p>
    <w:p w:rsidR="008A0D22" w:rsidRPr="004135E4" w:rsidRDefault="008A0D22" w:rsidP="004135E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 детей дошкольного возраста в детском саду и  семье. Конспекты занятий в детском саду (ДОУ). </w:t>
      </w:r>
      <w:hyperlink r:id="rId12" w:history="1">
        <w:r w:rsidRPr="004135E4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http://doshvozrast.ru</w:t>
        </w:r>
      </w:hyperlink>
      <w:r w:rsidRPr="00413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2008-2012.</w:t>
      </w:r>
    </w:p>
    <w:p w:rsidR="008A0D22" w:rsidRPr="004135E4" w:rsidRDefault="008A0D22" w:rsidP="004135E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З.А. </w:t>
      </w:r>
      <w:proofErr w:type="spellStart"/>
      <w:r w:rsidRPr="004135E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Богатеева</w:t>
      </w:r>
      <w:proofErr w:type="spellEnd"/>
      <w:r w:rsidRPr="004135E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Занятия аппликацией в детском саду</w:t>
      </w:r>
      <w:r w:rsidRPr="004135E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hyperlink r:id="rId13" w:history="1">
        <w:r w:rsidRPr="004135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http://www.detskij-sad.ru/</w:t>
        </w:r>
      </w:hyperlink>
      <w:r w:rsidRPr="00413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0D22" w:rsidRPr="004135E4" w:rsidRDefault="008A0D22" w:rsidP="004135E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Изобразительная деятельность в детском </w:t>
      </w:r>
      <w:proofErr w:type="spellStart"/>
      <w:r w:rsidRPr="004135E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саду</w:t>
      </w:r>
      <w:proofErr w:type="gramStart"/>
      <w:r w:rsidRPr="004135E4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4135E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онспекты</w:t>
      </w:r>
      <w:proofErr w:type="spellEnd"/>
      <w:r w:rsidRPr="00413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по изо: занятия по лепке, аппликации, конструированию и рисованию. </w:t>
      </w:r>
      <w:hyperlink r:id="rId14" w:history="1">
        <w:r w:rsidRPr="004135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http://vospitatel.com.ua/category/izo.html</w:t>
        </w:r>
      </w:hyperlink>
      <w:r w:rsidRPr="004135E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r w:rsidRPr="004135E4">
        <w:rPr>
          <w:rFonts w:ascii="Times New Roman" w:eastAsia="Times New Roman" w:hAnsi="Times New Roman" w:cs="Times New Roman"/>
          <w:sz w:val="28"/>
          <w:szCs w:val="28"/>
          <w:lang w:eastAsia="ru-RU"/>
        </w:rPr>
        <w:t>2012.</w:t>
      </w:r>
    </w:p>
    <w:p w:rsidR="008A0D22" w:rsidRPr="004135E4" w:rsidRDefault="008A0D22" w:rsidP="004135E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5E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материалы для детского сада: игры и конспекты занятий, сценарии праздников</w:t>
      </w:r>
      <w:r w:rsidRPr="00413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3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4135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поделки.</w:t>
      </w:r>
      <w:hyperlink r:id="rId15" w:history="1">
        <w:r w:rsidRPr="004135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</w:t>
        </w:r>
        <w:proofErr w:type="spellEnd"/>
        <w:r w:rsidRPr="004135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://www.maaam.ru</w:t>
        </w:r>
      </w:hyperlink>
      <w:r w:rsidRPr="00413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- 2012.</w:t>
      </w:r>
    </w:p>
    <w:p w:rsidR="008A0D22" w:rsidRPr="008A0D22" w:rsidRDefault="008A0D22" w:rsidP="008A0D22">
      <w:pPr>
        <w:spacing w:after="0" w:line="240" w:lineRule="auto"/>
        <w:rPr>
          <w:rFonts w:ascii="Times New Roman CYR" w:eastAsia="Calibri" w:hAnsi="Times New Roman CYR" w:cs="Times New Roman CYR"/>
          <w:b/>
          <w:sz w:val="28"/>
          <w:szCs w:val="28"/>
        </w:rPr>
      </w:pPr>
    </w:p>
    <w:p w:rsidR="008F0853" w:rsidRPr="00E838ED" w:rsidRDefault="008F0853" w:rsidP="008F0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8ED">
        <w:rPr>
          <w:rFonts w:ascii="Times New Roman" w:hAnsi="Times New Roman" w:cs="Times New Roman"/>
          <w:b/>
          <w:sz w:val="24"/>
          <w:szCs w:val="24"/>
        </w:rPr>
        <w:t>Требования к оформлению ДКР</w:t>
      </w:r>
    </w:p>
    <w:p w:rsidR="008F0853" w:rsidRPr="00E838ED" w:rsidRDefault="008F0853" w:rsidP="008F08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0853" w:rsidRPr="00E838ED" w:rsidRDefault="008F0853" w:rsidP="008F0853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</w:pPr>
      <w:r w:rsidRPr="00E838ED">
        <w:t>В контрольной работе необходимо указать тему, составить простой план (3-4 пункта).</w:t>
      </w:r>
    </w:p>
    <w:p w:rsidR="008F0853" w:rsidRPr="00E838ED" w:rsidRDefault="008F0853" w:rsidP="008F0853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</w:pPr>
      <w:r w:rsidRPr="00E838ED">
        <w:t>Содержание должно соответствовать заявленной теме и плану.</w:t>
      </w:r>
    </w:p>
    <w:p w:rsidR="008F0853" w:rsidRPr="00E838ED" w:rsidRDefault="008F0853" w:rsidP="008F0853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</w:pPr>
      <w:r w:rsidRPr="00E838ED">
        <w:t>В конце необходимо указать современные литературные источники, интернет ресурсы (всего 5-10 источников).</w:t>
      </w:r>
    </w:p>
    <w:p w:rsidR="008F0853" w:rsidRPr="00E838ED" w:rsidRDefault="008F0853" w:rsidP="008F0853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</w:pPr>
      <w:r w:rsidRPr="00E838ED">
        <w:t xml:space="preserve">Теоретическое содержание контрольной работы должно быть подтверждено практическим материалом в </w:t>
      </w:r>
      <w:r w:rsidRPr="00E838ED">
        <w:rPr>
          <w:b/>
        </w:rPr>
        <w:t>приложении.</w:t>
      </w:r>
      <w:r w:rsidRPr="00E838ED">
        <w:t xml:space="preserve"> Материал прил</w:t>
      </w:r>
      <w:r w:rsidR="00B12B97">
        <w:t xml:space="preserve">ожения должен соответствовать </w:t>
      </w:r>
      <w:r w:rsidRPr="00E838ED">
        <w:t>заявленной темой.</w:t>
      </w:r>
    </w:p>
    <w:p w:rsidR="008F0853" w:rsidRPr="00E838ED" w:rsidRDefault="008F0853" w:rsidP="008F0853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</w:pPr>
      <w:r w:rsidRPr="00E838ED">
        <w:t>Домашняя контрольная работа оформляется в печатном виде на листах А</w:t>
      </w:r>
      <w:proofErr w:type="gramStart"/>
      <w:r w:rsidRPr="00E838ED">
        <w:t>4</w:t>
      </w:r>
      <w:proofErr w:type="gramEnd"/>
      <w:r w:rsidRPr="00E838ED">
        <w:t xml:space="preserve">, размер шрифта 14, </w:t>
      </w:r>
      <w:r w:rsidRPr="00E838ED">
        <w:rPr>
          <w:lang w:val="en-US"/>
        </w:rPr>
        <w:t>Times</w:t>
      </w:r>
      <w:r w:rsidRPr="00E838ED">
        <w:t xml:space="preserve"> </w:t>
      </w:r>
      <w:r w:rsidRPr="00E838ED">
        <w:rPr>
          <w:lang w:val="en-US"/>
        </w:rPr>
        <w:t>New</w:t>
      </w:r>
      <w:r w:rsidRPr="00E838ED">
        <w:t xml:space="preserve"> </w:t>
      </w:r>
      <w:r w:rsidRPr="00E838ED">
        <w:rPr>
          <w:lang w:val="en-US"/>
        </w:rPr>
        <w:t>Roman</w:t>
      </w:r>
      <w:r w:rsidR="00B12B97">
        <w:t>, расстояние 1,5, поля по 2 см, выравнивание по ширине.</w:t>
      </w:r>
    </w:p>
    <w:p w:rsidR="008F0853" w:rsidRPr="00E838ED" w:rsidRDefault="008F0853" w:rsidP="008F0853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</w:pPr>
      <w:r w:rsidRPr="00E838ED">
        <w:t>Количество листов до 10 шт.</w:t>
      </w:r>
    </w:p>
    <w:p w:rsidR="008A0D22" w:rsidRPr="008A0D22" w:rsidRDefault="008A0D22" w:rsidP="008A0D22">
      <w:pPr>
        <w:spacing w:after="0" w:line="240" w:lineRule="auto"/>
        <w:ind w:left="-284"/>
        <w:jc w:val="center"/>
        <w:rPr>
          <w:rFonts w:ascii="Times New Roman CYR" w:eastAsia="Calibri" w:hAnsi="Times New Roman CYR" w:cs="Times New Roman CYR"/>
          <w:b/>
          <w:sz w:val="28"/>
          <w:szCs w:val="28"/>
        </w:rPr>
      </w:pPr>
    </w:p>
    <w:p w:rsidR="008A0D22" w:rsidRPr="008A0D22" w:rsidRDefault="008A0D22" w:rsidP="008A0D22">
      <w:pPr>
        <w:spacing w:after="0" w:line="240" w:lineRule="auto"/>
        <w:ind w:left="-284"/>
        <w:jc w:val="center"/>
        <w:rPr>
          <w:rFonts w:ascii="Times New Roman CYR" w:eastAsia="Calibri" w:hAnsi="Times New Roman CYR" w:cs="Times New Roman CYR"/>
          <w:b/>
          <w:sz w:val="28"/>
          <w:szCs w:val="28"/>
        </w:rPr>
      </w:pPr>
    </w:p>
    <w:p w:rsidR="008A0D22" w:rsidRPr="008A0D22" w:rsidRDefault="008A0D22" w:rsidP="008A0D22">
      <w:pPr>
        <w:spacing w:after="0" w:line="240" w:lineRule="auto"/>
        <w:ind w:left="-284"/>
        <w:jc w:val="center"/>
        <w:rPr>
          <w:rFonts w:ascii="Times New Roman CYR" w:eastAsia="Calibri" w:hAnsi="Times New Roman CYR" w:cs="Times New Roman CYR"/>
          <w:b/>
          <w:sz w:val="28"/>
          <w:szCs w:val="28"/>
        </w:rPr>
      </w:pPr>
    </w:p>
    <w:p w:rsidR="000D50D8" w:rsidRPr="00E838ED" w:rsidRDefault="000D50D8" w:rsidP="008A0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D50D8" w:rsidRPr="00E838ED" w:rsidSect="00D24A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E"/>
    <w:multiLevelType w:val="single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10"/>
    <w:multiLevelType w:val="single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</w:lvl>
  </w:abstractNum>
  <w:abstractNum w:abstractNumId="3">
    <w:nsid w:val="0000001B"/>
    <w:multiLevelType w:val="singleLevel"/>
    <w:tmpl w:val="0000001B"/>
    <w:name w:val="WW8Num3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4">
    <w:nsid w:val="0000003D"/>
    <w:multiLevelType w:val="singleLevel"/>
    <w:tmpl w:val="0000003D"/>
    <w:name w:val="WW8Num8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5">
    <w:nsid w:val="11191EF1"/>
    <w:multiLevelType w:val="hybridMultilevel"/>
    <w:tmpl w:val="8EA85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37AAF"/>
    <w:multiLevelType w:val="hybridMultilevel"/>
    <w:tmpl w:val="A920B3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8960F86"/>
    <w:multiLevelType w:val="hybridMultilevel"/>
    <w:tmpl w:val="6DC0BC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2155238"/>
    <w:multiLevelType w:val="hybridMultilevel"/>
    <w:tmpl w:val="2E748E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252746A"/>
    <w:multiLevelType w:val="hybridMultilevel"/>
    <w:tmpl w:val="77D0D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591EDA"/>
    <w:multiLevelType w:val="hybridMultilevel"/>
    <w:tmpl w:val="9E329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AC3DE8"/>
    <w:multiLevelType w:val="hybridMultilevel"/>
    <w:tmpl w:val="692AE3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9AE7FF4"/>
    <w:multiLevelType w:val="hybridMultilevel"/>
    <w:tmpl w:val="13088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0"/>
  </w:num>
  <w:num w:numId="8">
    <w:abstractNumId w:val="6"/>
  </w:num>
  <w:num w:numId="9">
    <w:abstractNumId w:val="6"/>
  </w:num>
  <w:num w:numId="10">
    <w:abstractNumId w:val="7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42C"/>
    <w:rsid w:val="0002747C"/>
    <w:rsid w:val="0005319A"/>
    <w:rsid w:val="000D4FA7"/>
    <w:rsid w:val="000D50D8"/>
    <w:rsid w:val="000E62E2"/>
    <w:rsid w:val="00137576"/>
    <w:rsid w:val="0014188A"/>
    <w:rsid w:val="0015476E"/>
    <w:rsid w:val="00155F7C"/>
    <w:rsid w:val="00187B78"/>
    <w:rsid w:val="00270B17"/>
    <w:rsid w:val="002C7E9A"/>
    <w:rsid w:val="002F20F9"/>
    <w:rsid w:val="00351073"/>
    <w:rsid w:val="00372094"/>
    <w:rsid w:val="0039650E"/>
    <w:rsid w:val="004135E4"/>
    <w:rsid w:val="0042242C"/>
    <w:rsid w:val="00464ECB"/>
    <w:rsid w:val="0046699A"/>
    <w:rsid w:val="00497787"/>
    <w:rsid w:val="004977D0"/>
    <w:rsid w:val="004A5B97"/>
    <w:rsid w:val="004D288F"/>
    <w:rsid w:val="00504F0B"/>
    <w:rsid w:val="0057115C"/>
    <w:rsid w:val="005C57DE"/>
    <w:rsid w:val="00620D6C"/>
    <w:rsid w:val="00644CC6"/>
    <w:rsid w:val="007462F5"/>
    <w:rsid w:val="00754C65"/>
    <w:rsid w:val="00793F19"/>
    <w:rsid w:val="00797FA1"/>
    <w:rsid w:val="0080793B"/>
    <w:rsid w:val="008A0D22"/>
    <w:rsid w:val="008F0853"/>
    <w:rsid w:val="009B062C"/>
    <w:rsid w:val="009C0330"/>
    <w:rsid w:val="009F4546"/>
    <w:rsid w:val="00A00A5F"/>
    <w:rsid w:val="00A02817"/>
    <w:rsid w:val="00A54597"/>
    <w:rsid w:val="00A56C80"/>
    <w:rsid w:val="00A61F20"/>
    <w:rsid w:val="00A72024"/>
    <w:rsid w:val="00A74A69"/>
    <w:rsid w:val="00B12B97"/>
    <w:rsid w:val="00B45E5A"/>
    <w:rsid w:val="00BD43BE"/>
    <w:rsid w:val="00C102BB"/>
    <w:rsid w:val="00C40206"/>
    <w:rsid w:val="00CA6022"/>
    <w:rsid w:val="00CB724C"/>
    <w:rsid w:val="00CD0389"/>
    <w:rsid w:val="00CD7AF9"/>
    <w:rsid w:val="00D24A5E"/>
    <w:rsid w:val="00D5330E"/>
    <w:rsid w:val="00D65332"/>
    <w:rsid w:val="00D80D1B"/>
    <w:rsid w:val="00D97E53"/>
    <w:rsid w:val="00DC56F0"/>
    <w:rsid w:val="00DF3AAC"/>
    <w:rsid w:val="00DF6F3B"/>
    <w:rsid w:val="00E704CC"/>
    <w:rsid w:val="00E838ED"/>
    <w:rsid w:val="00EA0964"/>
    <w:rsid w:val="00EB7D6A"/>
    <w:rsid w:val="00EE0308"/>
    <w:rsid w:val="00F02BDD"/>
    <w:rsid w:val="00F50CB7"/>
    <w:rsid w:val="00FB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7D0"/>
    <w:pPr>
      <w:ind w:left="720"/>
      <w:contextualSpacing/>
    </w:pPr>
  </w:style>
  <w:style w:type="table" w:styleId="a4">
    <w:name w:val="Table Grid"/>
    <w:basedOn w:val="a1"/>
    <w:uiPriority w:val="59"/>
    <w:rsid w:val="00DC5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semiHidden/>
    <w:unhideWhenUsed/>
    <w:rsid w:val="00CB7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7D0"/>
    <w:pPr>
      <w:ind w:left="720"/>
      <w:contextualSpacing/>
    </w:pPr>
  </w:style>
  <w:style w:type="table" w:styleId="a4">
    <w:name w:val="Table Grid"/>
    <w:basedOn w:val="a1"/>
    <w:uiPriority w:val="59"/>
    <w:rsid w:val="00DC5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semiHidden/>
    <w:unhideWhenUsed/>
    <w:rsid w:val="00CB7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ma.ru/authorposts/%D0%95%D0%BA%D0%B0%D1%82%D0%B5%D1%80%D0%B8%D0%BD%D0%B0+%D0%A5%D0%BB%D0%BE%D0%BC%D0%BE%D0%B2%D0%B0" TargetMode="External"/><Relationship Id="rId13" Type="http://schemas.openxmlformats.org/officeDocument/2006/relationships/hyperlink" Target="http://www.detskij-sad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esobr.ru/materials/45/29252/" TargetMode="External"/><Relationship Id="rId12" Type="http://schemas.openxmlformats.org/officeDocument/2006/relationships/hyperlink" Target="http://doshvozrast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gate.bigpi.biysk.ru:82/cgi-bin/irbis64r_72/cgiirbis_64.exe?z21id=&amp;i21dbn=bibl&amp;p21dbn=bibl&amp;s21stn=1&amp;s21ref=10&amp;s21fmt=fullw&amp;c21com=s&amp;s21cnr=20&amp;s21p01=3&amp;s21p02=0&amp;s21p03=a=&amp;s21colorterms=0&amp;s21str=%D0%B2%D0%BE%D0%BB%D1%87%D0%BA%D0%BE%D0%B2%D0%B0%20%D0%B2.%D0%BD." TargetMode="External"/><Relationship Id="rId11" Type="http://schemas.openxmlformats.org/officeDocument/2006/relationships/hyperlink" Target="http://www.ivalex.vistco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aam.ru" TargetMode="External"/><Relationship Id="rId10" Type="http://schemas.openxmlformats.org/officeDocument/2006/relationships/hyperlink" Target="http://www.detskiysa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ma.ru" TargetMode="External"/><Relationship Id="rId14" Type="http://schemas.openxmlformats.org/officeDocument/2006/relationships/hyperlink" Target="http://vospitatel.com.ua/category/iz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1979</Words>
  <Characters>11284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65</cp:revision>
  <cp:lastPrinted>2013-09-23T21:14:00Z</cp:lastPrinted>
  <dcterms:created xsi:type="dcterms:W3CDTF">2013-09-23T19:35:00Z</dcterms:created>
  <dcterms:modified xsi:type="dcterms:W3CDTF">2017-01-30T12:56:00Z</dcterms:modified>
</cp:coreProperties>
</file>